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8A" w:rsidRPr="00A84298" w:rsidRDefault="00A84298" w:rsidP="00A84298">
      <w:pPr>
        <w:suppressAutoHyphens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</w:t>
      </w:r>
      <w:r w:rsidR="00B85F5F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991AF0" w:rsidRPr="00A84298">
        <w:rPr>
          <w:rFonts w:ascii="Arial" w:hAnsi="Arial" w:cs="Arial"/>
          <w:color w:val="000000"/>
          <w:sz w:val="20"/>
          <w:szCs w:val="20"/>
        </w:rPr>
        <w:t>Załącznik</w:t>
      </w:r>
      <w:r>
        <w:rPr>
          <w:rFonts w:ascii="Arial" w:hAnsi="Arial" w:cs="Arial"/>
          <w:color w:val="000000"/>
          <w:sz w:val="20"/>
          <w:szCs w:val="20"/>
        </w:rPr>
        <w:t xml:space="preserve"> nr 1</w:t>
      </w:r>
      <w:r w:rsidR="00991AF0" w:rsidRPr="00A84298">
        <w:rPr>
          <w:rFonts w:ascii="Arial" w:hAnsi="Arial" w:cs="Arial"/>
          <w:color w:val="000000"/>
          <w:sz w:val="20"/>
          <w:szCs w:val="20"/>
        </w:rPr>
        <w:t xml:space="preserve"> do Uchwały Nr </w:t>
      </w:r>
      <w:r w:rsidR="00E25323">
        <w:rPr>
          <w:rFonts w:ascii="Arial" w:hAnsi="Arial" w:cs="Arial"/>
          <w:color w:val="000000"/>
          <w:sz w:val="20"/>
          <w:szCs w:val="20"/>
        </w:rPr>
        <w:t>11-2019/2020</w:t>
      </w:r>
    </w:p>
    <w:p w:rsidR="00E9258A" w:rsidRPr="00A84298" w:rsidRDefault="00A84298" w:rsidP="00A84298">
      <w:pPr>
        <w:suppressAutoHyphens/>
        <w:spacing w:line="36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</w:t>
      </w:r>
      <w:r w:rsidR="00B85F5F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C666D">
        <w:rPr>
          <w:rFonts w:ascii="Arial" w:hAnsi="Arial" w:cs="Arial"/>
          <w:color w:val="000000"/>
          <w:sz w:val="20"/>
          <w:szCs w:val="20"/>
        </w:rPr>
        <w:t xml:space="preserve">z dnia  </w:t>
      </w:r>
      <w:r w:rsidR="00E25323">
        <w:rPr>
          <w:rFonts w:ascii="Arial" w:hAnsi="Arial" w:cs="Arial"/>
          <w:color w:val="000000"/>
          <w:sz w:val="20"/>
          <w:szCs w:val="20"/>
        </w:rPr>
        <w:t>2</w:t>
      </w:r>
      <w:r w:rsidR="009C666D">
        <w:rPr>
          <w:rFonts w:ascii="Arial" w:hAnsi="Arial" w:cs="Arial"/>
          <w:color w:val="000000"/>
          <w:sz w:val="20"/>
          <w:szCs w:val="20"/>
        </w:rPr>
        <w:t>1</w:t>
      </w:r>
      <w:r w:rsidR="00E25323">
        <w:rPr>
          <w:rFonts w:ascii="Arial" w:hAnsi="Arial" w:cs="Arial"/>
          <w:color w:val="000000"/>
          <w:sz w:val="20"/>
          <w:szCs w:val="20"/>
        </w:rPr>
        <w:t>.11</w:t>
      </w:r>
      <w:r w:rsidR="00E9258A" w:rsidRPr="00A84298">
        <w:rPr>
          <w:rFonts w:ascii="Arial" w:hAnsi="Arial" w:cs="Arial"/>
          <w:color w:val="000000"/>
          <w:sz w:val="20"/>
          <w:szCs w:val="20"/>
        </w:rPr>
        <w:t>.201</w:t>
      </w:r>
      <w:r w:rsidR="00E25323">
        <w:rPr>
          <w:rFonts w:ascii="Arial" w:hAnsi="Arial" w:cs="Arial"/>
          <w:color w:val="000000"/>
          <w:sz w:val="20"/>
          <w:szCs w:val="20"/>
        </w:rPr>
        <w:t>9</w:t>
      </w:r>
      <w:r w:rsidR="00E9258A" w:rsidRPr="00A84298">
        <w:rPr>
          <w:rFonts w:ascii="Arial" w:hAnsi="Arial" w:cs="Arial"/>
          <w:color w:val="000000"/>
          <w:sz w:val="20"/>
          <w:szCs w:val="20"/>
        </w:rPr>
        <w:t xml:space="preserve"> r.</w:t>
      </w:r>
      <w:r w:rsidR="00E9258A" w:rsidRPr="00A84298">
        <w:rPr>
          <w:rFonts w:ascii="Arial" w:hAnsi="Arial" w:cs="Arial"/>
          <w:color w:val="FFFFFF"/>
          <w:sz w:val="20"/>
          <w:szCs w:val="20"/>
        </w:rPr>
        <w:t>11</w:t>
      </w:r>
    </w:p>
    <w:p w:rsidR="00E9258A" w:rsidRPr="00A84298" w:rsidRDefault="00A84298" w:rsidP="00A84298">
      <w:pPr>
        <w:widowControl w:val="0"/>
        <w:suppressAutoHyphens/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</w:t>
      </w:r>
      <w:r w:rsidR="00B85F5F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r w:rsidR="00E9258A" w:rsidRPr="00A84298">
        <w:rPr>
          <w:rFonts w:ascii="Arial" w:hAnsi="Arial" w:cs="Arial"/>
          <w:color w:val="000000"/>
          <w:sz w:val="20"/>
          <w:szCs w:val="20"/>
        </w:rPr>
        <w:t>Rady Pedagogicznej  Przedszkola nr 47</w:t>
      </w:r>
    </w:p>
    <w:p w:rsidR="00E9258A" w:rsidRPr="008565BC" w:rsidRDefault="00E9258A" w:rsidP="00A84298">
      <w:pPr>
        <w:widowControl w:val="0"/>
        <w:suppressAutoHyphens/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565BC">
        <w:rPr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0" locked="0" layoutInCell="1" allowOverlap="1" wp14:anchorId="45036AF3" wp14:editId="2F2AC54B">
            <wp:simplePos x="0" y="0"/>
            <wp:positionH relativeFrom="column">
              <wp:posOffset>2063115</wp:posOffset>
            </wp:positionH>
            <wp:positionV relativeFrom="paragraph">
              <wp:posOffset>73660</wp:posOffset>
            </wp:positionV>
            <wp:extent cx="1219200" cy="914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5B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</w:t>
      </w:r>
      <w:r w:rsidR="00B85F5F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r w:rsidR="008565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65BC">
        <w:rPr>
          <w:rFonts w:ascii="Arial" w:hAnsi="Arial" w:cs="Arial"/>
          <w:color w:val="000000"/>
          <w:sz w:val="20"/>
          <w:szCs w:val="20"/>
        </w:rPr>
        <w:t>„Mali Artyści” w Warszawie</w:t>
      </w:r>
    </w:p>
    <w:p w:rsidR="00E9258A" w:rsidRDefault="00E9258A" w:rsidP="00E9258A">
      <w:pPr>
        <w:widowControl w:val="0"/>
        <w:tabs>
          <w:tab w:val="left" w:pos="6441"/>
        </w:tabs>
        <w:suppressAutoHyphens/>
        <w:autoSpaceDE w:val="0"/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E9258A" w:rsidRDefault="00E9258A" w:rsidP="00E9258A">
      <w:pPr>
        <w:widowControl w:val="0"/>
        <w:tabs>
          <w:tab w:val="left" w:pos="6441"/>
        </w:tabs>
        <w:suppressAutoHyphens/>
        <w:autoSpaceDE w:val="0"/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E9258A" w:rsidRDefault="00E9258A" w:rsidP="00E9258A">
      <w:pPr>
        <w:widowControl w:val="0"/>
        <w:tabs>
          <w:tab w:val="left" w:pos="6441"/>
        </w:tabs>
        <w:suppressAutoHyphens/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:rsidR="00E9258A" w:rsidRDefault="00E9258A" w:rsidP="00E9258A">
      <w:pPr>
        <w:widowControl w:val="0"/>
        <w:tabs>
          <w:tab w:val="left" w:pos="6441"/>
        </w:tabs>
        <w:suppressAutoHyphens/>
        <w:autoSpaceDE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00-864 Warszawa, ul. Krochmalna 1,  tel./fax 0 22 620 90 50,  </w:t>
      </w:r>
    </w:p>
    <w:p w:rsidR="00E9258A" w:rsidRDefault="00E9258A" w:rsidP="00E9258A">
      <w:pPr>
        <w:widowControl w:val="0"/>
        <w:suppressAutoHyphens/>
        <w:autoSpaceDE w:val="0"/>
        <w:ind w:left="-180"/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>
        <w:rPr>
          <w:rFonts w:ascii="Arial" w:hAnsi="Arial" w:cs="Arial"/>
          <w:sz w:val="18"/>
          <w:szCs w:val="18"/>
          <w:lang w:val="de-DE"/>
        </w:rPr>
        <w:t>: p47@edu.um.warszawa.pl</w:t>
      </w:r>
    </w:p>
    <w:p w:rsidR="00E9258A" w:rsidRDefault="00E9258A" w:rsidP="00E9258A">
      <w:pPr>
        <w:widowControl w:val="0"/>
        <w:tabs>
          <w:tab w:val="left" w:pos="5954"/>
        </w:tabs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9258A" w:rsidRPr="00CA5B40" w:rsidRDefault="00E9258A" w:rsidP="00E9258A">
      <w:pPr>
        <w:widowControl w:val="0"/>
        <w:tabs>
          <w:tab w:val="left" w:pos="5954"/>
        </w:tabs>
        <w:suppressAutoHyphens/>
        <w:autoSpaceDE w:val="0"/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9258A" w:rsidRPr="00CA5B40" w:rsidRDefault="00E9258A" w:rsidP="00E9258A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40"/>
          <w:szCs w:val="40"/>
          <w:lang w:val="de-DE"/>
        </w:rPr>
      </w:pPr>
      <w:r w:rsidRPr="00CA5B40">
        <w:rPr>
          <w:rFonts w:ascii="Arial" w:hAnsi="Arial" w:cs="Arial"/>
          <w:b/>
          <w:bCs/>
          <w:sz w:val="40"/>
          <w:szCs w:val="40"/>
          <w:lang w:val="de-DE"/>
        </w:rPr>
        <w:t>S T A T U T</w:t>
      </w:r>
    </w:p>
    <w:p w:rsidR="00E9258A" w:rsidRPr="00CA5B40" w:rsidRDefault="00E9258A" w:rsidP="00E9258A">
      <w:pPr>
        <w:widowControl w:val="0"/>
        <w:suppressAutoHyphens/>
        <w:autoSpaceDE w:val="0"/>
        <w:jc w:val="center"/>
        <w:rPr>
          <w:rFonts w:ascii="Arial" w:hAnsi="Arial" w:cs="Arial"/>
          <w:sz w:val="40"/>
          <w:szCs w:val="40"/>
          <w:lang w:val="de-DE"/>
        </w:rPr>
      </w:pPr>
    </w:p>
    <w:p w:rsidR="00E9258A" w:rsidRPr="00CA5B40" w:rsidRDefault="00E9258A" w:rsidP="00E9258A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40"/>
          <w:szCs w:val="40"/>
        </w:rPr>
      </w:pPr>
      <w:r w:rsidRPr="00CA5B40">
        <w:rPr>
          <w:rFonts w:ascii="Arial" w:hAnsi="Arial" w:cs="Arial"/>
          <w:b/>
          <w:bCs/>
          <w:sz w:val="40"/>
          <w:szCs w:val="40"/>
        </w:rPr>
        <w:t>Przedszkola nr 47 „Mali Artyści”</w:t>
      </w:r>
    </w:p>
    <w:p w:rsidR="00E9258A" w:rsidRPr="00CA5B40" w:rsidRDefault="00E9258A" w:rsidP="00E9258A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E9258A" w:rsidRPr="00CA5B40" w:rsidRDefault="00E9258A" w:rsidP="00E9258A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5B40">
        <w:rPr>
          <w:rFonts w:ascii="Arial" w:hAnsi="Arial" w:cs="Arial"/>
          <w:b/>
          <w:bCs/>
          <w:sz w:val="32"/>
          <w:szCs w:val="32"/>
        </w:rPr>
        <w:t xml:space="preserve">w Warszawie ul. Krochmalna 1 </w:t>
      </w:r>
    </w:p>
    <w:p w:rsidR="00E9258A" w:rsidRDefault="00E9258A" w:rsidP="00E9258A">
      <w:pPr>
        <w:tabs>
          <w:tab w:val="left" w:pos="5954"/>
        </w:tabs>
        <w:suppressAutoHyphens/>
        <w:spacing w:line="360" w:lineRule="auto"/>
        <w:rPr>
          <w:rFonts w:ascii="Arial" w:hAnsi="Arial" w:cs="Arial"/>
          <w:b/>
          <w:sz w:val="28"/>
          <w:szCs w:val="20"/>
        </w:rPr>
      </w:pPr>
    </w:p>
    <w:p w:rsidR="0062013B" w:rsidRDefault="0062013B" w:rsidP="00E9258A">
      <w:pPr>
        <w:tabs>
          <w:tab w:val="left" w:pos="5954"/>
        </w:tabs>
        <w:suppressAutoHyphens/>
        <w:spacing w:line="360" w:lineRule="auto"/>
        <w:rPr>
          <w:rFonts w:ascii="Arial" w:hAnsi="Arial" w:cs="Arial"/>
          <w:b/>
          <w:sz w:val="28"/>
          <w:szCs w:val="20"/>
        </w:rPr>
      </w:pPr>
    </w:p>
    <w:p w:rsidR="0062013B" w:rsidRDefault="0062013B" w:rsidP="00E9258A">
      <w:pPr>
        <w:tabs>
          <w:tab w:val="left" w:pos="5954"/>
        </w:tabs>
        <w:suppressAutoHyphens/>
        <w:spacing w:line="360" w:lineRule="auto"/>
        <w:rPr>
          <w:rFonts w:ascii="Arial" w:hAnsi="Arial" w:cs="Arial"/>
          <w:b/>
          <w:sz w:val="28"/>
          <w:szCs w:val="20"/>
        </w:rPr>
      </w:pPr>
    </w:p>
    <w:p w:rsidR="0062013B" w:rsidRPr="009B0795" w:rsidRDefault="003110DE" w:rsidP="006201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Podstawa</w:t>
      </w:r>
      <w:r w:rsidR="0062013B" w:rsidRPr="009B0795">
        <w:rPr>
          <w:rFonts w:ascii="Arial" w:hAnsi="Arial" w:cs="Arial"/>
        </w:rPr>
        <w:t xml:space="preserve"> prawn</w:t>
      </w:r>
      <w:r>
        <w:rPr>
          <w:rFonts w:ascii="Arial" w:hAnsi="Arial" w:cs="Arial"/>
        </w:rPr>
        <w:t>a</w:t>
      </w:r>
      <w:r w:rsidR="0062013B" w:rsidRPr="009B0795">
        <w:rPr>
          <w:rFonts w:ascii="Arial" w:hAnsi="Arial" w:cs="Arial"/>
        </w:rPr>
        <w:t>:</w:t>
      </w:r>
    </w:p>
    <w:p w:rsidR="0062013B" w:rsidRPr="00A66FF0" w:rsidRDefault="0062013B" w:rsidP="00B407A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C7141">
        <w:rPr>
          <w:rFonts w:ascii="Arial" w:hAnsi="Arial" w:cs="Arial"/>
        </w:rPr>
        <w:t>Ustawa z dnia 14 grudnia 2016 r. Prawo oświatowe (Dz. U. z 2017 r.  poz. 59 i  949</w:t>
      </w:r>
      <w:r w:rsidR="00812A40">
        <w:rPr>
          <w:rFonts w:ascii="Arial" w:hAnsi="Arial" w:cs="Arial"/>
          <w:color w:val="FF0000"/>
        </w:rPr>
        <w:t xml:space="preserve"> </w:t>
      </w:r>
      <w:r w:rsidR="00812A40" w:rsidRPr="00A66FF0">
        <w:rPr>
          <w:rFonts w:ascii="Arial" w:hAnsi="Arial" w:cs="Arial"/>
          <w:color w:val="000000" w:themeColor="text1"/>
        </w:rPr>
        <w:t xml:space="preserve">z </w:t>
      </w:r>
      <w:proofErr w:type="spellStart"/>
      <w:r w:rsidR="00812A40" w:rsidRPr="00A66FF0">
        <w:rPr>
          <w:rFonts w:ascii="Arial" w:hAnsi="Arial" w:cs="Arial"/>
          <w:color w:val="000000" w:themeColor="text1"/>
        </w:rPr>
        <w:t>póź</w:t>
      </w:r>
      <w:proofErr w:type="spellEnd"/>
      <w:r w:rsidR="00812A40" w:rsidRPr="00A66FF0">
        <w:rPr>
          <w:rFonts w:ascii="Arial" w:hAnsi="Arial" w:cs="Arial"/>
          <w:color w:val="000000" w:themeColor="text1"/>
        </w:rPr>
        <w:t>. zm.</w:t>
      </w:r>
      <w:r w:rsidRPr="00A66FF0">
        <w:rPr>
          <w:rFonts w:ascii="Arial" w:hAnsi="Arial" w:cs="Arial"/>
          <w:color w:val="000000" w:themeColor="text1"/>
        </w:rPr>
        <w:t>),</w:t>
      </w:r>
    </w:p>
    <w:p w:rsidR="0062013B" w:rsidRPr="00A66FF0" w:rsidRDefault="0062013B" w:rsidP="00B407A1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>2.</w:t>
      </w:r>
      <w:r w:rsidRPr="00A66FF0">
        <w:rPr>
          <w:rFonts w:ascii="Arial" w:hAnsi="Arial" w:cs="Arial"/>
          <w:color w:val="000000" w:themeColor="text1"/>
        </w:rPr>
        <w:tab/>
        <w:t xml:space="preserve">Ustawa z dnia 14 września 2016 r. Przepisy wprowadzające ustawę – Prawo oświatowe  (Dz. U. z 2017 r. poz. 60 i 949 </w:t>
      </w:r>
      <w:r w:rsidR="00812A40" w:rsidRPr="00A66FF0">
        <w:rPr>
          <w:rFonts w:ascii="Arial" w:hAnsi="Arial" w:cs="Arial"/>
          <w:color w:val="000000" w:themeColor="text1"/>
        </w:rPr>
        <w:t xml:space="preserve">z </w:t>
      </w:r>
      <w:proofErr w:type="spellStart"/>
      <w:r w:rsidR="00812A40" w:rsidRPr="00A66FF0">
        <w:rPr>
          <w:rFonts w:ascii="Arial" w:hAnsi="Arial" w:cs="Arial"/>
          <w:color w:val="000000" w:themeColor="text1"/>
        </w:rPr>
        <w:t>póź</w:t>
      </w:r>
      <w:proofErr w:type="spellEnd"/>
      <w:r w:rsidR="00812A40" w:rsidRPr="00A66FF0">
        <w:rPr>
          <w:rFonts w:ascii="Arial" w:hAnsi="Arial" w:cs="Arial"/>
          <w:color w:val="000000" w:themeColor="text1"/>
        </w:rPr>
        <w:t>. zm.</w:t>
      </w:r>
      <w:r w:rsidRPr="00A66FF0">
        <w:rPr>
          <w:rFonts w:ascii="Arial" w:hAnsi="Arial" w:cs="Arial"/>
          <w:color w:val="000000" w:themeColor="text1"/>
        </w:rPr>
        <w:t>).</w:t>
      </w:r>
    </w:p>
    <w:p w:rsidR="0062013B" w:rsidRPr="00A66FF0" w:rsidRDefault="0062013B" w:rsidP="0062013B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>3.</w:t>
      </w:r>
      <w:r w:rsidRPr="00A66FF0">
        <w:rPr>
          <w:rFonts w:ascii="Arial" w:hAnsi="Arial" w:cs="Arial"/>
          <w:color w:val="000000" w:themeColor="text1"/>
        </w:rPr>
        <w:tab/>
        <w:t>Ustawa z dnia 7 września 1991 r. o systemie oświaty (tekst jednolity Dz. U. z 2016r., poz. 1943 ze zm.),</w:t>
      </w:r>
    </w:p>
    <w:p w:rsidR="00B407A1" w:rsidRPr="00A66FF0" w:rsidRDefault="00B407A1" w:rsidP="00B407A1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A66FF0">
        <w:rPr>
          <w:rFonts w:ascii="Arial" w:hAnsi="Arial" w:cs="Arial"/>
          <w:bCs/>
          <w:color w:val="000000" w:themeColor="text1"/>
        </w:rPr>
        <w:t xml:space="preserve">4. Ustawa z dnia 26 stycznia 1982r. Karta Nauczyciela (Dz.U. 2017r. poz. 60 z </w:t>
      </w:r>
      <w:proofErr w:type="spellStart"/>
      <w:r w:rsidRPr="00A66FF0">
        <w:rPr>
          <w:rFonts w:ascii="Arial" w:hAnsi="Arial" w:cs="Arial"/>
          <w:bCs/>
          <w:color w:val="000000" w:themeColor="text1"/>
        </w:rPr>
        <w:t>póź</w:t>
      </w:r>
      <w:proofErr w:type="spellEnd"/>
      <w:r w:rsidRPr="00A66FF0">
        <w:rPr>
          <w:rFonts w:ascii="Arial" w:hAnsi="Arial" w:cs="Arial"/>
          <w:bCs/>
          <w:color w:val="000000" w:themeColor="text1"/>
        </w:rPr>
        <w:t xml:space="preserve">.  </w:t>
      </w:r>
    </w:p>
    <w:p w:rsidR="00B407A1" w:rsidRPr="00A66FF0" w:rsidRDefault="00B407A1" w:rsidP="00B407A1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A66FF0">
        <w:rPr>
          <w:rFonts w:ascii="Arial" w:hAnsi="Arial" w:cs="Arial"/>
          <w:bCs/>
          <w:color w:val="000000" w:themeColor="text1"/>
        </w:rPr>
        <w:t xml:space="preserve">    zm.)</w:t>
      </w:r>
    </w:p>
    <w:p w:rsidR="00B407A1" w:rsidRPr="00A66FF0" w:rsidRDefault="00B407A1" w:rsidP="00B407A1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A66FF0">
        <w:rPr>
          <w:rFonts w:ascii="Arial" w:hAnsi="Arial" w:cs="Arial"/>
          <w:bCs/>
          <w:color w:val="000000" w:themeColor="text1"/>
        </w:rPr>
        <w:t xml:space="preserve">5. Ustawa z dnia 26 czerwca 1974r. Kodeks Pracy  (Dz. U. 2016 poz. 1053 z </w:t>
      </w:r>
      <w:proofErr w:type="spellStart"/>
      <w:r w:rsidRPr="00A66FF0">
        <w:rPr>
          <w:rFonts w:ascii="Arial" w:hAnsi="Arial" w:cs="Arial"/>
          <w:bCs/>
          <w:color w:val="000000" w:themeColor="text1"/>
        </w:rPr>
        <w:t>poź</w:t>
      </w:r>
      <w:proofErr w:type="spellEnd"/>
      <w:r w:rsidRPr="00A66FF0">
        <w:rPr>
          <w:rFonts w:ascii="Arial" w:hAnsi="Arial" w:cs="Arial"/>
          <w:bCs/>
          <w:color w:val="000000" w:themeColor="text1"/>
        </w:rPr>
        <w:t>. zm.)</w:t>
      </w:r>
    </w:p>
    <w:p w:rsidR="00777AC6" w:rsidRPr="00A66FF0" w:rsidRDefault="00B407A1" w:rsidP="0062013B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>5</w:t>
      </w:r>
      <w:r w:rsidR="00777AC6" w:rsidRPr="00A66FF0">
        <w:rPr>
          <w:rFonts w:ascii="Arial" w:hAnsi="Arial" w:cs="Arial"/>
          <w:color w:val="000000" w:themeColor="text1"/>
        </w:rPr>
        <w:t>. Akty wykonawcze do ww. ustaw.</w:t>
      </w:r>
    </w:p>
    <w:p w:rsidR="0062013B" w:rsidRPr="00A66FF0" w:rsidRDefault="0062013B" w:rsidP="00E9258A">
      <w:pPr>
        <w:tabs>
          <w:tab w:val="left" w:pos="5954"/>
        </w:tabs>
        <w:suppressAutoHyphens/>
        <w:spacing w:line="360" w:lineRule="auto"/>
        <w:rPr>
          <w:rFonts w:ascii="Arial" w:hAnsi="Arial" w:cs="Arial"/>
          <w:b/>
          <w:color w:val="000000" w:themeColor="text1"/>
          <w:sz w:val="28"/>
          <w:szCs w:val="20"/>
        </w:rPr>
      </w:pPr>
    </w:p>
    <w:p w:rsidR="00E9258A" w:rsidRPr="00CA5B40" w:rsidRDefault="00E9258A" w:rsidP="00E9258A">
      <w:pPr>
        <w:pStyle w:val="Nagwek6"/>
        <w:pageBreakBefore/>
        <w:ind w:left="0"/>
        <w:rPr>
          <w:rFonts w:ascii="Arial" w:hAnsi="Arial"/>
        </w:rPr>
      </w:pPr>
      <w:r w:rsidRPr="00CA5B40">
        <w:rPr>
          <w:rFonts w:ascii="Arial" w:hAnsi="Arial"/>
        </w:rPr>
        <w:lastRenderedPageBreak/>
        <w:t>Spis treści</w:t>
      </w:r>
    </w:p>
    <w:p w:rsidR="00E9258A" w:rsidRPr="00A84298" w:rsidRDefault="00E9258A" w:rsidP="00E9258A">
      <w:pPr>
        <w:pStyle w:val="Nagwek1"/>
        <w:tabs>
          <w:tab w:val="left" w:pos="1418"/>
          <w:tab w:val="left" w:pos="6441"/>
          <w:tab w:val="left" w:pos="6783"/>
        </w:tabs>
        <w:spacing w:line="480" w:lineRule="auto"/>
        <w:ind w:left="0" w:firstLine="0"/>
        <w:jc w:val="left"/>
        <w:rPr>
          <w:rFonts w:cs="Arial"/>
          <w:szCs w:val="24"/>
        </w:rPr>
      </w:pPr>
      <w:r w:rsidRPr="00A84298">
        <w:rPr>
          <w:rFonts w:cs="Arial"/>
          <w:szCs w:val="24"/>
        </w:rPr>
        <w:t>Rozdział I</w:t>
      </w:r>
      <w:r w:rsidRPr="00A84298">
        <w:rPr>
          <w:rFonts w:cs="Arial"/>
          <w:szCs w:val="24"/>
        </w:rPr>
        <w:br/>
        <w:t xml:space="preserve">Postanowienia </w:t>
      </w:r>
      <w:r w:rsidR="003110DE">
        <w:rPr>
          <w:rFonts w:cs="Arial"/>
          <w:szCs w:val="24"/>
        </w:rPr>
        <w:t>ogólne…………………………………….....</w:t>
      </w:r>
      <w:r w:rsidR="003110DE">
        <w:rPr>
          <w:rFonts w:cs="Arial"/>
          <w:szCs w:val="24"/>
        </w:rPr>
        <w:tab/>
        <w:t>str.</w:t>
      </w:r>
      <w:r w:rsidR="003110DE">
        <w:rPr>
          <w:rFonts w:cs="Arial"/>
          <w:szCs w:val="24"/>
        </w:rPr>
        <w:tab/>
        <w:t>3</w:t>
      </w:r>
    </w:p>
    <w:p w:rsidR="00E9258A" w:rsidRPr="00A84298" w:rsidRDefault="00E9258A" w:rsidP="00E9258A">
      <w:pPr>
        <w:pStyle w:val="Nagwek1"/>
        <w:tabs>
          <w:tab w:val="left" w:pos="6441"/>
          <w:tab w:val="left" w:pos="6783"/>
        </w:tabs>
        <w:spacing w:line="480" w:lineRule="auto"/>
        <w:ind w:left="0" w:firstLine="0"/>
        <w:jc w:val="left"/>
        <w:rPr>
          <w:rFonts w:cs="Arial"/>
          <w:szCs w:val="24"/>
        </w:rPr>
      </w:pPr>
      <w:r w:rsidRPr="00A84298">
        <w:rPr>
          <w:rFonts w:cs="Arial"/>
          <w:szCs w:val="24"/>
        </w:rPr>
        <w:t>Rozdział  II</w:t>
      </w:r>
      <w:r w:rsidRPr="00A84298">
        <w:rPr>
          <w:rFonts w:cs="Arial"/>
          <w:szCs w:val="24"/>
        </w:rPr>
        <w:br/>
        <w:t>Cele i zadania prz</w:t>
      </w:r>
      <w:r w:rsidR="003110DE">
        <w:rPr>
          <w:rFonts w:cs="Arial"/>
          <w:szCs w:val="24"/>
        </w:rPr>
        <w:t>edszkola………………………………....</w:t>
      </w:r>
      <w:r w:rsidR="003110DE">
        <w:rPr>
          <w:rFonts w:cs="Arial"/>
          <w:szCs w:val="24"/>
        </w:rPr>
        <w:tab/>
        <w:t>str.</w:t>
      </w:r>
      <w:r w:rsidR="003110DE">
        <w:rPr>
          <w:rFonts w:cs="Arial"/>
          <w:szCs w:val="24"/>
        </w:rPr>
        <w:tab/>
        <w:t>5</w:t>
      </w:r>
    </w:p>
    <w:p w:rsidR="00E9258A" w:rsidRPr="00A84298" w:rsidRDefault="00E9258A" w:rsidP="00E9258A">
      <w:pPr>
        <w:pStyle w:val="Nagwek1"/>
        <w:tabs>
          <w:tab w:val="left" w:pos="6441"/>
          <w:tab w:val="left" w:pos="6783"/>
        </w:tabs>
        <w:spacing w:line="480" w:lineRule="auto"/>
        <w:ind w:left="0" w:firstLine="0"/>
        <w:jc w:val="left"/>
        <w:rPr>
          <w:rFonts w:cs="Arial"/>
          <w:szCs w:val="24"/>
        </w:rPr>
      </w:pPr>
      <w:r w:rsidRPr="00A84298">
        <w:rPr>
          <w:rFonts w:cs="Arial"/>
          <w:szCs w:val="24"/>
        </w:rPr>
        <w:t>Rozdział III</w:t>
      </w:r>
      <w:r w:rsidRPr="00A84298">
        <w:rPr>
          <w:rFonts w:cs="Arial"/>
          <w:szCs w:val="24"/>
        </w:rPr>
        <w:br/>
      </w:r>
      <w:r w:rsidR="00BE6941" w:rsidRPr="00A84298">
        <w:rPr>
          <w:rFonts w:cs="Arial"/>
          <w:szCs w:val="24"/>
        </w:rPr>
        <w:t>Organy przedszkola……………………..</w:t>
      </w:r>
      <w:r w:rsidR="00FD2D5C">
        <w:rPr>
          <w:rFonts w:cs="Arial"/>
          <w:szCs w:val="24"/>
        </w:rPr>
        <w:t>……………….….</w:t>
      </w:r>
      <w:r w:rsidR="00FD2D5C">
        <w:rPr>
          <w:rFonts w:cs="Arial"/>
          <w:szCs w:val="24"/>
        </w:rPr>
        <w:tab/>
        <w:t>str.</w:t>
      </w:r>
      <w:r w:rsidR="00FD2D5C">
        <w:rPr>
          <w:rFonts w:cs="Arial"/>
          <w:szCs w:val="24"/>
        </w:rPr>
        <w:tab/>
        <w:t>8</w:t>
      </w:r>
    </w:p>
    <w:p w:rsidR="00E9258A" w:rsidRDefault="00E9258A" w:rsidP="00E9258A">
      <w:pPr>
        <w:pStyle w:val="Nagwek1"/>
        <w:tabs>
          <w:tab w:val="left" w:pos="6441"/>
          <w:tab w:val="left" w:pos="6783"/>
        </w:tabs>
        <w:spacing w:line="480" w:lineRule="auto"/>
        <w:ind w:left="0" w:firstLine="0"/>
        <w:jc w:val="left"/>
        <w:rPr>
          <w:rFonts w:cs="Arial"/>
          <w:szCs w:val="24"/>
        </w:rPr>
      </w:pPr>
      <w:r w:rsidRPr="00A84298">
        <w:rPr>
          <w:rFonts w:cs="Arial"/>
          <w:szCs w:val="24"/>
        </w:rPr>
        <w:t>Rozdział IV</w:t>
      </w:r>
      <w:r w:rsidRPr="00A84298">
        <w:rPr>
          <w:rFonts w:cs="Arial"/>
          <w:szCs w:val="24"/>
        </w:rPr>
        <w:br/>
        <w:t>Organizacja p</w:t>
      </w:r>
      <w:r w:rsidR="003110DE">
        <w:rPr>
          <w:rFonts w:cs="Arial"/>
          <w:szCs w:val="24"/>
        </w:rPr>
        <w:t>rzedszkola……………………………………</w:t>
      </w:r>
      <w:r w:rsidR="003110DE">
        <w:rPr>
          <w:rFonts w:cs="Arial"/>
          <w:szCs w:val="24"/>
        </w:rPr>
        <w:tab/>
        <w:t>str.</w:t>
      </w:r>
      <w:r w:rsidR="003110DE">
        <w:rPr>
          <w:rFonts w:cs="Arial"/>
          <w:szCs w:val="24"/>
        </w:rPr>
        <w:tab/>
        <w:t>8</w:t>
      </w:r>
    </w:p>
    <w:p w:rsidR="003110DE" w:rsidRPr="00A84298" w:rsidRDefault="003110DE" w:rsidP="003110DE">
      <w:pPr>
        <w:pStyle w:val="Nagwek1"/>
        <w:tabs>
          <w:tab w:val="left" w:pos="6441"/>
          <w:tab w:val="left" w:pos="6783"/>
        </w:tabs>
        <w:spacing w:line="480" w:lineRule="auto"/>
        <w:ind w:left="0"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>Rozdział V</w:t>
      </w:r>
      <w:r w:rsidRPr="00A84298">
        <w:rPr>
          <w:rFonts w:cs="Arial"/>
          <w:szCs w:val="24"/>
        </w:rPr>
        <w:br/>
        <w:t>Pracownicy przedszkola ……………………………………..</w:t>
      </w:r>
      <w:r w:rsidR="00FD2D5C">
        <w:rPr>
          <w:rFonts w:cs="Arial"/>
          <w:szCs w:val="24"/>
        </w:rPr>
        <w:tab/>
        <w:t>str.</w:t>
      </w:r>
      <w:r w:rsidR="00FD2D5C">
        <w:rPr>
          <w:rFonts w:cs="Arial"/>
          <w:szCs w:val="24"/>
        </w:rPr>
        <w:tab/>
        <w:t>13</w:t>
      </w:r>
    </w:p>
    <w:p w:rsidR="003110DE" w:rsidRPr="003110DE" w:rsidRDefault="003110DE" w:rsidP="003110DE"/>
    <w:p w:rsidR="00E9258A" w:rsidRPr="00A84298" w:rsidRDefault="00E9258A" w:rsidP="00E9258A">
      <w:pPr>
        <w:pStyle w:val="Nagwek1"/>
        <w:tabs>
          <w:tab w:val="left" w:pos="6441"/>
          <w:tab w:val="left" w:pos="6783"/>
        </w:tabs>
        <w:spacing w:line="480" w:lineRule="auto"/>
        <w:ind w:left="0" w:firstLine="0"/>
        <w:jc w:val="left"/>
        <w:rPr>
          <w:rFonts w:cs="Arial"/>
          <w:szCs w:val="24"/>
        </w:rPr>
      </w:pPr>
      <w:r w:rsidRPr="00A84298">
        <w:rPr>
          <w:rFonts w:cs="Arial"/>
          <w:szCs w:val="24"/>
        </w:rPr>
        <w:t>Rozdział V</w:t>
      </w:r>
      <w:r w:rsidR="003110DE">
        <w:rPr>
          <w:rFonts w:cs="Arial"/>
          <w:szCs w:val="24"/>
        </w:rPr>
        <w:t>I</w:t>
      </w:r>
      <w:r w:rsidRPr="00A84298">
        <w:rPr>
          <w:rFonts w:cs="Arial"/>
          <w:szCs w:val="24"/>
        </w:rPr>
        <w:br/>
      </w:r>
      <w:r w:rsidR="003110DE">
        <w:rPr>
          <w:rFonts w:cs="Arial"/>
          <w:szCs w:val="24"/>
        </w:rPr>
        <w:t>Prawa i obowiązki dzieci</w:t>
      </w:r>
      <w:r w:rsidRPr="00A84298">
        <w:rPr>
          <w:rFonts w:cs="Arial"/>
          <w:szCs w:val="24"/>
        </w:rPr>
        <w:t xml:space="preserve"> </w:t>
      </w:r>
      <w:r w:rsidR="003110DE">
        <w:rPr>
          <w:rFonts w:cs="Arial"/>
          <w:szCs w:val="24"/>
        </w:rPr>
        <w:t>……….</w:t>
      </w:r>
      <w:r w:rsidRPr="00A84298">
        <w:rPr>
          <w:rFonts w:cs="Arial"/>
          <w:szCs w:val="24"/>
        </w:rPr>
        <w:t>…...........</w:t>
      </w:r>
      <w:r w:rsidR="00FD2D5C">
        <w:rPr>
          <w:rFonts w:cs="Arial"/>
          <w:szCs w:val="24"/>
        </w:rPr>
        <w:t>......................….</w:t>
      </w:r>
      <w:r w:rsidR="00FD2D5C">
        <w:rPr>
          <w:rFonts w:cs="Arial"/>
          <w:szCs w:val="24"/>
        </w:rPr>
        <w:tab/>
        <w:t>str.</w:t>
      </w:r>
      <w:r w:rsidR="00FD2D5C">
        <w:rPr>
          <w:rFonts w:cs="Arial"/>
          <w:szCs w:val="24"/>
        </w:rPr>
        <w:tab/>
        <w:t>15</w:t>
      </w:r>
    </w:p>
    <w:p w:rsidR="00E9258A" w:rsidRPr="00A84298" w:rsidRDefault="00E9258A" w:rsidP="00E9258A">
      <w:pPr>
        <w:pStyle w:val="Nagwek1"/>
        <w:tabs>
          <w:tab w:val="left" w:pos="6441"/>
          <w:tab w:val="left" w:pos="6783"/>
        </w:tabs>
        <w:spacing w:line="480" w:lineRule="auto"/>
        <w:ind w:left="0" w:firstLine="0"/>
        <w:jc w:val="left"/>
        <w:rPr>
          <w:rFonts w:cs="Arial"/>
          <w:szCs w:val="24"/>
        </w:rPr>
      </w:pPr>
      <w:r w:rsidRPr="00A84298">
        <w:rPr>
          <w:rFonts w:cs="Arial"/>
          <w:szCs w:val="24"/>
        </w:rPr>
        <w:t>Rozdział VI</w:t>
      </w:r>
      <w:r w:rsidR="003110DE">
        <w:rPr>
          <w:rFonts w:cs="Arial"/>
          <w:szCs w:val="24"/>
        </w:rPr>
        <w:t>I</w:t>
      </w:r>
      <w:r w:rsidRPr="00A84298">
        <w:rPr>
          <w:rFonts w:cs="Arial"/>
          <w:szCs w:val="24"/>
        </w:rPr>
        <w:br/>
      </w:r>
      <w:r w:rsidR="003110DE">
        <w:rPr>
          <w:rFonts w:cs="Arial"/>
          <w:szCs w:val="24"/>
        </w:rPr>
        <w:t>Ceremoniał przedszkola</w:t>
      </w:r>
      <w:r w:rsidR="00BE6941" w:rsidRPr="00A84298">
        <w:rPr>
          <w:rFonts w:cs="Arial"/>
          <w:szCs w:val="24"/>
        </w:rPr>
        <w:t>………</w:t>
      </w:r>
      <w:r w:rsidR="00FD2D5C">
        <w:rPr>
          <w:rFonts w:cs="Arial"/>
          <w:szCs w:val="24"/>
        </w:rPr>
        <w:t>………………………..….….</w:t>
      </w:r>
      <w:r w:rsidR="00FD2D5C">
        <w:rPr>
          <w:rFonts w:cs="Arial"/>
          <w:szCs w:val="24"/>
        </w:rPr>
        <w:tab/>
        <w:t>str.</w:t>
      </w:r>
      <w:r w:rsidR="00FD2D5C">
        <w:rPr>
          <w:rFonts w:cs="Arial"/>
          <w:szCs w:val="24"/>
        </w:rPr>
        <w:tab/>
        <w:t>18</w:t>
      </w:r>
    </w:p>
    <w:p w:rsidR="00E9258A" w:rsidRPr="00A84298" w:rsidRDefault="00E9258A" w:rsidP="00E9258A">
      <w:pPr>
        <w:tabs>
          <w:tab w:val="left" w:pos="0"/>
          <w:tab w:val="left" w:pos="6441"/>
          <w:tab w:val="left" w:pos="6783"/>
        </w:tabs>
        <w:suppressAutoHyphens/>
        <w:rPr>
          <w:rFonts w:ascii="Arial" w:hAnsi="Arial" w:cs="Arial"/>
          <w:b/>
          <w:bCs/>
        </w:rPr>
      </w:pPr>
      <w:r w:rsidRPr="00A84298">
        <w:rPr>
          <w:rFonts w:ascii="Arial" w:hAnsi="Arial" w:cs="Arial"/>
          <w:b/>
          <w:bCs/>
        </w:rPr>
        <w:t>Rozdział VIII</w:t>
      </w:r>
      <w:r w:rsidRPr="00A84298">
        <w:rPr>
          <w:rFonts w:ascii="Arial" w:hAnsi="Arial" w:cs="Arial"/>
          <w:b/>
          <w:bCs/>
        </w:rPr>
        <w:br/>
      </w:r>
      <w:r w:rsidRPr="00A84298">
        <w:rPr>
          <w:rFonts w:ascii="Arial" w:hAnsi="Arial" w:cs="Arial"/>
          <w:b/>
          <w:bCs/>
        </w:rPr>
        <w:br/>
        <w:t>Postanowienia</w:t>
      </w:r>
      <w:r w:rsidR="003110DE">
        <w:rPr>
          <w:rFonts w:ascii="Arial" w:hAnsi="Arial" w:cs="Arial"/>
          <w:b/>
          <w:bCs/>
        </w:rPr>
        <w:t xml:space="preserve"> </w:t>
      </w:r>
      <w:r w:rsidR="00FD2D5C">
        <w:rPr>
          <w:rFonts w:ascii="Arial" w:hAnsi="Arial" w:cs="Arial"/>
          <w:b/>
          <w:bCs/>
        </w:rPr>
        <w:t>końcowe…………..………………………..</w:t>
      </w:r>
      <w:r w:rsidR="00FD2D5C">
        <w:rPr>
          <w:rFonts w:ascii="Arial" w:hAnsi="Arial" w:cs="Arial"/>
          <w:b/>
          <w:bCs/>
        </w:rPr>
        <w:tab/>
        <w:t>str.</w:t>
      </w:r>
      <w:r w:rsidR="00FD2D5C">
        <w:rPr>
          <w:rFonts w:ascii="Arial" w:hAnsi="Arial" w:cs="Arial"/>
          <w:b/>
          <w:bCs/>
        </w:rPr>
        <w:tab/>
        <w:t>18</w:t>
      </w:r>
    </w:p>
    <w:p w:rsidR="00E9258A" w:rsidRPr="00A84298" w:rsidRDefault="00E9258A" w:rsidP="00E9258A">
      <w:pPr>
        <w:pageBreakBefore/>
        <w:widowControl w:val="0"/>
        <w:tabs>
          <w:tab w:val="left" w:pos="0"/>
          <w:tab w:val="left" w:pos="720"/>
        </w:tabs>
        <w:suppressAutoHyphens/>
        <w:autoSpaceDE w:val="0"/>
        <w:ind w:left="720" w:hanging="360"/>
        <w:jc w:val="center"/>
        <w:rPr>
          <w:rFonts w:ascii="Arial" w:hAnsi="Arial" w:cs="Arial"/>
          <w:b/>
          <w:bCs/>
          <w:i/>
        </w:rPr>
      </w:pPr>
      <w:r w:rsidRPr="00A84298">
        <w:rPr>
          <w:rFonts w:ascii="Arial" w:hAnsi="Arial" w:cs="Arial"/>
          <w:b/>
          <w:bCs/>
          <w:i/>
        </w:rPr>
        <w:lastRenderedPageBreak/>
        <w:t>Rozdział I</w:t>
      </w:r>
    </w:p>
    <w:p w:rsidR="00E9258A" w:rsidRPr="00DE538A" w:rsidRDefault="008565BC" w:rsidP="00E9258A">
      <w:pPr>
        <w:widowControl w:val="0"/>
        <w:tabs>
          <w:tab w:val="left" w:pos="0"/>
          <w:tab w:val="left" w:pos="720"/>
        </w:tabs>
        <w:suppressAutoHyphens/>
        <w:autoSpaceDE w:val="0"/>
        <w:ind w:left="720" w:hanging="360"/>
        <w:jc w:val="center"/>
        <w:rPr>
          <w:rFonts w:ascii="Arial" w:hAnsi="Arial" w:cs="Arial"/>
          <w:b/>
          <w:bCs/>
        </w:rPr>
      </w:pPr>
      <w:r w:rsidRPr="00DE538A">
        <w:rPr>
          <w:rFonts w:ascii="Arial" w:hAnsi="Arial" w:cs="Arial"/>
          <w:b/>
          <w:bCs/>
        </w:rPr>
        <w:t>Postanowienia</w:t>
      </w:r>
      <w:r w:rsidR="00E9258A" w:rsidRPr="00DE538A">
        <w:rPr>
          <w:rFonts w:ascii="Arial" w:hAnsi="Arial" w:cs="Arial"/>
          <w:b/>
          <w:bCs/>
        </w:rPr>
        <w:t xml:space="preserve"> ogólne</w:t>
      </w:r>
    </w:p>
    <w:p w:rsidR="00E9258A" w:rsidRPr="00DE538A" w:rsidRDefault="00E9258A" w:rsidP="00E9258A">
      <w:pPr>
        <w:widowControl w:val="0"/>
        <w:tabs>
          <w:tab w:val="left" w:pos="708"/>
          <w:tab w:val="center" w:pos="4536"/>
          <w:tab w:val="right" w:pos="9072"/>
        </w:tabs>
        <w:suppressAutoHyphens/>
        <w:autoSpaceDE w:val="0"/>
        <w:rPr>
          <w:rFonts w:ascii="Arial" w:hAnsi="Arial" w:cs="Arial"/>
          <w:b/>
        </w:rPr>
      </w:pPr>
    </w:p>
    <w:p w:rsidR="00E9258A" w:rsidRPr="00DE538A" w:rsidRDefault="00E9258A" w:rsidP="00E9258A">
      <w:pPr>
        <w:widowControl w:val="0"/>
        <w:tabs>
          <w:tab w:val="left" w:pos="0"/>
          <w:tab w:val="left" w:pos="5954"/>
        </w:tabs>
        <w:suppressAutoHyphens/>
        <w:autoSpaceDE w:val="0"/>
        <w:spacing w:line="360" w:lineRule="auto"/>
        <w:jc w:val="center"/>
        <w:rPr>
          <w:rFonts w:ascii="Arial" w:hAnsi="Arial" w:cs="Arial"/>
          <w:bCs/>
        </w:rPr>
      </w:pPr>
      <w:r w:rsidRPr="00DE538A">
        <w:rPr>
          <w:rFonts w:ascii="Arial" w:hAnsi="Arial" w:cs="Arial"/>
          <w:bCs/>
        </w:rPr>
        <w:t>§ 1</w:t>
      </w:r>
    </w:p>
    <w:p w:rsidR="00E9258A" w:rsidRPr="00DE538A" w:rsidRDefault="00E9258A" w:rsidP="00EA7D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</w:rPr>
      </w:pPr>
      <w:r w:rsidRPr="00DE538A">
        <w:rPr>
          <w:rFonts w:ascii="Arial" w:hAnsi="Arial" w:cs="Arial"/>
        </w:rPr>
        <w:t>Przedszkole nr 47 „ Mali Artyści” w Warsza</w:t>
      </w:r>
      <w:r w:rsidR="008565BC" w:rsidRPr="00DE538A">
        <w:rPr>
          <w:rFonts w:ascii="Arial" w:hAnsi="Arial" w:cs="Arial"/>
        </w:rPr>
        <w:t xml:space="preserve">wie zwane dalej „przedszkolem”, </w:t>
      </w:r>
      <w:r w:rsidRPr="00DE538A">
        <w:rPr>
          <w:rFonts w:ascii="Arial" w:hAnsi="Arial" w:cs="Arial"/>
        </w:rPr>
        <w:t>jest przedszkolem publicznym</w:t>
      </w:r>
      <w:r w:rsidR="0062013B" w:rsidRPr="00DE538A">
        <w:rPr>
          <w:rFonts w:ascii="Arial" w:hAnsi="Arial" w:cs="Arial"/>
        </w:rPr>
        <w:t xml:space="preserve"> wielooddziałowym</w:t>
      </w:r>
      <w:r w:rsidRPr="00DE538A">
        <w:rPr>
          <w:rFonts w:ascii="Arial" w:hAnsi="Arial" w:cs="Arial"/>
        </w:rPr>
        <w:t>.</w:t>
      </w:r>
    </w:p>
    <w:p w:rsidR="00E9258A" w:rsidRPr="00DE538A" w:rsidRDefault="00E9258A" w:rsidP="00EA7DD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line="360" w:lineRule="auto"/>
        <w:ind w:left="342" w:hanging="342"/>
        <w:jc w:val="both"/>
        <w:rPr>
          <w:rFonts w:ascii="Arial" w:hAnsi="Arial" w:cs="Arial"/>
        </w:rPr>
      </w:pPr>
      <w:r w:rsidRPr="00DE538A">
        <w:rPr>
          <w:rFonts w:ascii="Arial" w:hAnsi="Arial" w:cs="Arial"/>
        </w:rPr>
        <w:t>Siedziba przedszkola znajduje się w Warszawie przy ulicy Krochmalna 1.</w:t>
      </w:r>
    </w:p>
    <w:p w:rsidR="0062013B" w:rsidRPr="00DE538A" w:rsidRDefault="0062013B" w:rsidP="0062013B">
      <w:pPr>
        <w:pStyle w:val="Akapitzlist"/>
        <w:widowControl w:val="0"/>
        <w:tabs>
          <w:tab w:val="left" w:pos="0"/>
          <w:tab w:val="num" w:pos="284"/>
          <w:tab w:val="left" w:pos="5954"/>
        </w:tabs>
        <w:suppressAutoHyphens/>
        <w:autoSpaceDE w:val="0"/>
        <w:spacing w:line="360" w:lineRule="auto"/>
        <w:ind w:left="360" w:hanging="426"/>
        <w:jc w:val="center"/>
        <w:rPr>
          <w:rFonts w:ascii="Arial" w:hAnsi="Arial" w:cs="Arial"/>
          <w:bCs/>
        </w:rPr>
      </w:pPr>
      <w:r w:rsidRPr="00DE538A">
        <w:rPr>
          <w:rFonts w:ascii="Arial" w:hAnsi="Arial" w:cs="Arial"/>
          <w:bCs/>
        </w:rPr>
        <w:t>§ 2</w:t>
      </w:r>
    </w:p>
    <w:p w:rsidR="0062013B" w:rsidRPr="00DE538A" w:rsidRDefault="0062013B" w:rsidP="0062013B">
      <w:pPr>
        <w:widowControl w:val="0"/>
        <w:tabs>
          <w:tab w:val="num" w:pos="284"/>
        </w:tabs>
        <w:suppressAutoHyphens/>
        <w:autoSpaceDE w:val="0"/>
        <w:spacing w:line="360" w:lineRule="auto"/>
        <w:ind w:left="342" w:hanging="426"/>
        <w:jc w:val="center"/>
        <w:rPr>
          <w:rFonts w:ascii="Arial" w:hAnsi="Arial" w:cs="Arial"/>
        </w:rPr>
      </w:pPr>
    </w:p>
    <w:p w:rsidR="00E9258A" w:rsidRPr="00DE538A" w:rsidRDefault="00E9258A" w:rsidP="00EA7DD9">
      <w:pPr>
        <w:pStyle w:val="Akapitzlist"/>
        <w:widowControl w:val="0"/>
        <w:numPr>
          <w:ilvl w:val="0"/>
          <w:numId w:val="4"/>
        </w:numPr>
        <w:tabs>
          <w:tab w:val="num" w:pos="284"/>
        </w:tabs>
        <w:suppressAutoHyphens/>
        <w:autoSpaceDE w:val="0"/>
        <w:spacing w:line="360" w:lineRule="auto"/>
        <w:ind w:hanging="720"/>
        <w:jc w:val="both"/>
        <w:rPr>
          <w:rFonts w:ascii="Arial" w:hAnsi="Arial" w:cs="Arial"/>
        </w:rPr>
      </w:pPr>
      <w:r w:rsidRPr="00DE538A">
        <w:rPr>
          <w:rFonts w:ascii="Arial" w:hAnsi="Arial" w:cs="Arial"/>
        </w:rPr>
        <w:t xml:space="preserve">Organem prowadzącym przedszkole jest miasto stołeczne Warszawa. </w:t>
      </w:r>
    </w:p>
    <w:p w:rsidR="00E9258A" w:rsidRPr="00DE538A" w:rsidRDefault="0062013B" w:rsidP="00EA7DD9">
      <w:pPr>
        <w:widowControl w:val="0"/>
        <w:numPr>
          <w:ilvl w:val="0"/>
          <w:numId w:val="4"/>
        </w:numPr>
        <w:tabs>
          <w:tab w:val="num" w:pos="284"/>
        </w:tabs>
        <w:suppressAutoHyphens/>
        <w:autoSpaceDE w:val="0"/>
        <w:spacing w:line="360" w:lineRule="auto"/>
        <w:ind w:left="342" w:hanging="342"/>
        <w:jc w:val="both"/>
        <w:rPr>
          <w:rFonts w:ascii="Arial" w:hAnsi="Arial" w:cs="Arial"/>
        </w:rPr>
      </w:pPr>
      <w:r w:rsidRPr="00DE538A">
        <w:rPr>
          <w:rFonts w:ascii="Arial" w:hAnsi="Arial" w:cs="Arial"/>
        </w:rPr>
        <w:t>N</w:t>
      </w:r>
      <w:r w:rsidR="00E9258A" w:rsidRPr="00DE538A">
        <w:rPr>
          <w:rFonts w:ascii="Arial" w:hAnsi="Arial" w:cs="Arial"/>
        </w:rPr>
        <w:t>adzór pedagogiczny</w:t>
      </w:r>
      <w:r w:rsidRPr="00DE538A">
        <w:rPr>
          <w:rFonts w:ascii="Arial" w:hAnsi="Arial" w:cs="Arial"/>
        </w:rPr>
        <w:t xml:space="preserve"> nad przedszkolem pełni</w:t>
      </w:r>
      <w:r w:rsidR="00E9258A" w:rsidRPr="00DE538A">
        <w:rPr>
          <w:rFonts w:ascii="Arial" w:hAnsi="Arial" w:cs="Arial"/>
        </w:rPr>
        <w:t xml:space="preserve"> Mazowiecki Kurator Oświaty.</w:t>
      </w:r>
    </w:p>
    <w:p w:rsidR="0062013B" w:rsidRPr="00DE538A" w:rsidRDefault="0062013B" w:rsidP="00EA7DD9">
      <w:pPr>
        <w:widowControl w:val="0"/>
        <w:numPr>
          <w:ilvl w:val="0"/>
          <w:numId w:val="4"/>
        </w:numPr>
        <w:tabs>
          <w:tab w:val="num" w:pos="284"/>
        </w:tabs>
        <w:suppressAutoHyphens/>
        <w:autoSpaceDE w:val="0"/>
        <w:spacing w:line="360" w:lineRule="auto"/>
        <w:ind w:left="342" w:hanging="342"/>
        <w:jc w:val="both"/>
        <w:rPr>
          <w:rFonts w:ascii="Arial" w:hAnsi="Arial" w:cs="Arial"/>
        </w:rPr>
      </w:pPr>
      <w:r w:rsidRPr="00DE538A">
        <w:rPr>
          <w:rFonts w:ascii="Arial" w:hAnsi="Arial" w:cs="Arial"/>
        </w:rPr>
        <w:t>Przedszkole jest jednostką budżetową, która pokrywa swoje wydatki bezpośrednio</w:t>
      </w:r>
      <w:r w:rsidR="008565BC" w:rsidRPr="00DE538A">
        <w:rPr>
          <w:rFonts w:ascii="Arial" w:hAnsi="Arial" w:cs="Arial"/>
        </w:rPr>
        <w:t xml:space="preserve"> </w:t>
      </w:r>
      <w:r w:rsidRPr="00DE538A">
        <w:rPr>
          <w:rFonts w:ascii="Arial" w:hAnsi="Arial" w:cs="Arial"/>
        </w:rPr>
        <w:t>z budżetu Miasta Stołecznego Warszawy.</w:t>
      </w:r>
    </w:p>
    <w:p w:rsidR="0062013B" w:rsidRPr="00A84298" w:rsidRDefault="0062013B" w:rsidP="0062013B">
      <w:pPr>
        <w:spacing w:line="360" w:lineRule="auto"/>
        <w:jc w:val="both"/>
        <w:rPr>
          <w:rFonts w:ascii="Arial" w:hAnsi="Arial" w:cs="Arial"/>
          <w:b/>
        </w:rPr>
      </w:pPr>
    </w:p>
    <w:p w:rsidR="0062013B" w:rsidRPr="00A84298" w:rsidRDefault="0062013B" w:rsidP="0062013B">
      <w:pPr>
        <w:spacing w:line="360" w:lineRule="auto"/>
        <w:jc w:val="center"/>
        <w:rPr>
          <w:rFonts w:ascii="Arial" w:hAnsi="Arial" w:cs="Arial"/>
          <w:b/>
        </w:rPr>
      </w:pPr>
      <w:r w:rsidRPr="00A84298">
        <w:rPr>
          <w:rFonts w:ascii="Arial" w:hAnsi="Arial" w:cs="Arial"/>
          <w:b/>
        </w:rPr>
        <w:t>§ 3</w:t>
      </w:r>
    </w:p>
    <w:p w:rsidR="0062013B" w:rsidRPr="00A84298" w:rsidRDefault="0062013B" w:rsidP="00EA7DD9">
      <w:pPr>
        <w:pStyle w:val="Akapitzlist"/>
        <w:numPr>
          <w:ilvl w:val="0"/>
          <w:numId w:val="5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Przedszkole prowadzi rachunek dochodów własnych na podstawie odrębnych przepisów. </w:t>
      </w:r>
    </w:p>
    <w:p w:rsidR="00D319DC" w:rsidRPr="00A84298" w:rsidRDefault="0062013B" w:rsidP="00EA7DD9">
      <w:pPr>
        <w:pStyle w:val="Akapitzlist"/>
        <w:numPr>
          <w:ilvl w:val="0"/>
          <w:numId w:val="5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Obsługę administracyjno-finansową przedszkola prowadzi Dzielnicowe Biuro Finansów Oświaty dla dzielnicy Wola. </w:t>
      </w:r>
    </w:p>
    <w:p w:rsidR="00E9258A" w:rsidRPr="00A84298" w:rsidRDefault="0062013B" w:rsidP="00EA7DD9">
      <w:pPr>
        <w:pStyle w:val="Akapitzlist"/>
        <w:numPr>
          <w:ilvl w:val="0"/>
          <w:numId w:val="5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Przedszkole  używa pełnej pieczęci nagłówkowej o treści: </w:t>
      </w:r>
    </w:p>
    <w:p w:rsidR="00E9258A" w:rsidRPr="00DE538A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Cs/>
        </w:rPr>
      </w:pPr>
      <w:r w:rsidRPr="00DE538A">
        <w:rPr>
          <w:rFonts w:ascii="Arial" w:hAnsi="Arial" w:cs="Arial"/>
          <w:bCs/>
        </w:rPr>
        <w:t xml:space="preserve">Przedszkole nr 47 „Mali Artyści” </w:t>
      </w:r>
    </w:p>
    <w:p w:rsidR="00E9258A" w:rsidRPr="00DE538A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Cs/>
        </w:rPr>
      </w:pPr>
      <w:r w:rsidRPr="00DE538A">
        <w:rPr>
          <w:rFonts w:ascii="Arial" w:hAnsi="Arial" w:cs="Arial"/>
          <w:bCs/>
        </w:rPr>
        <w:t>00-864 Warszawa</w:t>
      </w:r>
    </w:p>
    <w:p w:rsidR="00E9258A" w:rsidRPr="00DE538A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Cs/>
        </w:rPr>
      </w:pPr>
      <w:r w:rsidRPr="00DE538A">
        <w:rPr>
          <w:rFonts w:ascii="Arial" w:hAnsi="Arial" w:cs="Arial"/>
          <w:bCs/>
        </w:rPr>
        <w:t>ul. Krochmalna 1</w:t>
      </w:r>
    </w:p>
    <w:p w:rsidR="00E9258A" w:rsidRPr="00DE538A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Cs/>
        </w:rPr>
      </w:pPr>
      <w:r w:rsidRPr="00DE538A">
        <w:rPr>
          <w:rFonts w:ascii="Arial" w:hAnsi="Arial" w:cs="Arial"/>
          <w:bCs/>
        </w:rPr>
        <w:t>tel./fax. (0 22) 620 90 50</w:t>
      </w:r>
    </w:p>
    <w:p w:rsidR="00E9258A" w:rsidRPr="00DE538A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Cs/>
        </w:rPr>
      </w:pPr>
      <w:r w:rsidRPr="00DE538A">
        <w:rPr>
          <w:rFonts w:ascii="Arial" w:hAnsi="Arial" w:cs="Arial"/>
          <w:bCs/>
        </w:rPr>
        <w:t>NIP 527 21 36 199 , REGON 013000814, PKD 8510Z</w:t>
      </w:r>
    </w:p>
    <w:p w:rsidR="00E9258A" w:rsidRPr="00A84298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both"/>
        <w:rPr>
          <w:rFonts w:ascii="Arial" w:hAnsi="Arial" w:cs="Arial"/>
        </w:rPr>
      </w:pPr>
    </w:p>
    <w:p w:rsidR="00E9258A" w:rsidRPr="00A84298" w:rsidRDefault="00E9258A" w:rsidP="00EA7DD9">
      <w:pPr>
        <w:widowControl w:val="0"/>
        <w:numPr>
          <w:ilvl w:val="0"/>
          <w:numId w:val="4"/>
        </w:numPr>
        <w:suppressAutoHyphens/>
        <w:autoSpaceDE w:val="0"/>
        <w:spacing w:line="360" w:lineRule="auto"/>
        <w:ind w:left="342" w:hanging="246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Na pieczęciach może być używany skrót nazwy o następującej treści:</w:t>
      </w:r>
    </w:p>
    <w:p w:rsidR="00E9258A" w:rsidRPr="00A84298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both"/>
        <w:rPr>
          <w:rFonts w:ascii="Arial" w:hAnsi="Arial" w:cs="Arial"/>
        </w:rPr>
      </w:pPr>
    </w:p>
    <w:p w:rsidR="00E9258A" w:rsidRPr="00DE538A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Cs/>
        </w:rPr>
      </w:pPr>
      <w:r w:rsidRPr="00DE538A">
        <w:rPr>
          <w:rFonts w:ascii="Arial" w:hAnsi="Arial" w:cs="Arial"/>
          <w:bCs/>
        </w:rPr>
        <w:t>Przedszkole nr 47</w:t>
      </w:r>
    </w:p>
    <w:p w:rsidR="00E9258A" w:rsidRPr="00DE538A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Cs/>
        </w:rPr>
      </w:pPr>
      <w:r w:rsidRPr="00DE538A">
        <w:rPr>
          <w:rFonts w:ascii="Arial" w:hAnsi="Arial" w:cs="Arial"/>
          <w:bCs/>
        </w:rPr>
        <w:t xml:space="preserve"> „Mali Artyści” w Warszawie</w:t>
      </w:r>
    </w:p>
    <w:p w:rsidR="00E9258A" w:rsidRPr="00DE538A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Cs/>
        </w:rPr>
      </w:pPr>
      <w:r w:rsidRPr="00DE538A">
        <w:rPr>
          <w:rFonts w:ascii="Arial" w:hAnsi="Arial" w:cs="Arial"/>
          <w:bCs/>
        </w:rPr>
        <w:t>00- 864 Warszawa</w:t>
      </w:r>
    </w:p>
    <w:p w:rsidR="00E9258A" w:rsidRPr="00DE538A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Cs/>
        </w:rPr>
      </w:pPr>
      <w:r w:rsidRPr="00DE538A">
        <w:rPr>
          <w:rFonts w:ascii="Arial" w:hAnsi="Arial" w:cs="Arial"/>
          <w:bCs/>
        </w:rPr>
        <w:t>ul. Krochmalna 1</w:t>
      </w:r>
    </w:p>
    <w:p w:rsidR="00E9258A" w:rsidRPr="00DE538A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Cs/>
        </w:rPr>
      </w:pPr>
      <w:r w:rsidRPr="00DE538A">
        <w:rPr>
          <w:rFonts w:ascii="Arial" w:hAnsi="Arial" w:cs="Arial"/>
          <w:bCs/>
        </w:rPr>
        <w:t>tel./fax. (0 22) 620 90 50</w:t>
      </w:r>
    </w:p>
    <w:p w:rsidR="00D319DC" w:rsidRPr="00A84298" w:rsidRDefault="00D319DC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/>
          <w:bCs/>
        </w:rPr>
      </w:pPr>
    </w:p>
    <w:p w:rsidR="00D319DC" w:rsidRPr="00A84298" w:rsidRDefault="00D319DC" w:rsidP="00EA7DD9">
      <w:pPr>
        <w:pStyle w:val="Akapitzlist"/>
        <w:numPr>
          <w:ilvl w:val="0"/>
          <w:numId w:val="4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lastRenderedPageBreak/>
        <w:t>Dopuszcza się stosowanie w korespondencji  następującej skróconej nazwy przedszkola P47.</w:t>
      </w:r>
    </w:p>
    <w:p w:rsidR="00D319DC" w:rsidRPr="00A84298" w:rsidRDefault="00D319DC" w:rsidP="00EA7DD9">
      <w:pPr>
        <w:pStyle w:val="Akapitzlist"/>
        <w:numPr>
          <w:ilvl w:val="0"/>
          <w:numId w:val="4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Przedszkole prowadzi dokumentację swojej działalności w formie papierowej </w:t>
      </w:r>
    </w:p>
    <w:p w:rsidR="00D319DC" w:rsidRDefault="00D319DC" w:rsidP="00D319DC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     i elektronicznej </w:t>
      </w:r>
      <w:r w:rsidRPr="00A84298">
        <w:rPr>
          <w:rFonts w:ascii="Arial" w:hAnsi="Arial" w:cs="Arial"/>
          <w:color w:val="00B0F0"/>
        </w:rPr>
        <w:t xml:space="preserve"> </w:t>
      </w:r>
      <w:r w:rsidRPr="00A84298">
        <w:rPr>
          <w:rFonts w:ascii="Arial" w:hAnsi="Arial" w:cs="Arial"/>
        </w:rPr>
        <w:t>oraz przechowuje ją zgodnie z  odrębnymi przepisami.</w:t>
      </w:r>
    </w:p>
    <w:p w:rsidR="00CF198D" w:rsidRPr="00CF198D" w:rsidRDefault="00CF198D" w:rsidP="00CF1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rPr>
          <w:rFonts w:ascii="Arial" w:hAnsi="Arial" w:cs="Arial"/>
          <w:lang w:eastAsia="pl-PL"/>
        </w:rPr>
      </w:pPr>
      <w:r w:rsidRPr="00CF198D">
        <w:rPr>
          <w:rFonts w:ascii="Arial" w:hAnsi="Arial" w:cs="Arial"/>
        </w:rPr>
        <w:t xml:space="preserve">7. </w:t>
      </w:r>
      <w:r w:rsidRPr="00CF198D">
        <w:rPr>
          <w:rFonts w:ascii="Arial" w:hAnsi="Arial" w:cs="Arial"/>
          <w:lang w:eastAsia="pl-PL"/>
        </w:rPr>
        <w:t>Przedszkole jest jednostką budżetową i prowadzi gospo</w:t>
      </w:r>
      <w:r>
        <w:rPr>
          <w:rFonts w:ascii="Arial" w:hAnsi="Arial" w:cs="Arial"/>
          <w:lang w:eastAsia="pl-PL"/>
        </w:rPr>
        <w:t xml:space="preserve">darkę finansową zgodnie </w:t>
      </w:r>
    </w:p>
    <w:p w:rsidR="00CF198D" w:rsidRPr="00CF198D" w:rsidRDefault="00CF198D" w:rsidP="00CF1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Pr="00CF198D">
        <w:rPr>
          <w:rFonts w:ascii="Arial" w:hAnsi="Arial" w:cs="Arial"/>
          <w:lang w:eastAsia="pl-PL"/>
        </w:rPr>
        <w:t>z odrębnymi przepisami.</w:t>
      </w:r>
      <w:r>
        <w:rPr>
          <w:rFonts w:ascii="Arial" w:hAnsi="Arial" w:cs="Arial"/>
          <w:lang w:eastAsia="pl-PL"/>
        </w:rPr>
        <w:t xml:space="preserve"> </w:t>
      </w:r>
      <w:r w:rsidRPr="00CF198D">
        <w:rPr>
          <w:rFonts w:ascii="Arial" w:hAnsi="Arial" w:cs="Arial"/>
          <w:lang w:eastAsia="pl-PL"/>
        </w:rPr>
        <w:t>Obsługa finansowa przedszkola prowadzona jest przez Dzielnicowe Biuro Finansów Oświaty -  Wola:</w:t>
      </w:r>
    </w:p>
    <w:p w:rsidR="00CF198D" w:rsidRDefault="00CF198D" w:rsidP="00CF198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</w:t>
      </w:r>
      <w:r w:rsidRPr="00CF198D">
        <w:rPr>
          <w:rFonts w:ascii="Arial" w:hAnsi="Arial" w:cs="Arial"/>
          <w:lang w:eastAsia="pl-PL"/>
        </w:rPr>
        <w:t>1)</w:t>
      </w:r>
      <w:r w:rsidRPr="00CF198D">
        <w:rPr>
          <w:rFonts w:ascii="Arial" w:hAnsi="Arial" w:cs="Arial"/>
          <w:lang w:eastAsia="pl-PL"/>
        </w:rPr>
        <w:tab/>
        <w:t xml:space="preserve">zakres i zasady obsługi określa Porozumienie zawarte między dyrektorem </w:t>
      </w:r>
      <w:r>
        <w:rPr>
          <w:rFonts w:ascii="Arial" w:hAnsi="Arial" w:cs="Arial"/>
          <w:lang w:eastAsia="pl-PL"/>
        </w:rPr>
        <w:t xml:space="preserve">  </w:t>
      </w:r>
    </w:p>
    <w:p w:rsidR="00CF198D" w:rsidRPr="00CF198D" w:rsidRDefault="00CF198D" w:rsidP="00CF198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Przedszkola a D</w:t>
      </w:r>
      <w:r w:rsidRPr="00CF198D">
        <w:rPr>
          <w:rFonts w:ascii="Arial" w:hAnsi="Arial" w:cs="Arial"/>
          <w:lang w:eastAsia="pl-PL"/>
        </w:rPr>
        <w:t>yrektorem DBFO-Wola;</w:t>
      </w:r>
    </w:p>
    <w:p w:rsidR="00CF198D" w:rsidRDefault="00CF198D" w:rsidP="00CF198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2)   </w:t>
      </w:r>
      <w:r w:rsidRPr="00CF198D">
        <w:rPr>
          <w:rFonts w:ascii="Arial" w:hAnsi="Arial" w:cs="Arial"/>
          <w:lang w:eastAsia="pl-PL"/>
        </w:rPr>
        <w:t xml:space="preserve">podstawą gospodarki finansowej przedszkola jest roczny plan finansowy, </w:t>
      </w:r>
      <w:r>
        <w:rPr>
          <w:rFonts w:ascii="Arial" w:hAnsi="Arial" w:cs="Arial"/>
          <w:lang w:eastAsia="pl-PL"/>
        </w:rPr>
        <w:t xml:space="preserve">  </w:t>
      </w:r>
    </w:p>
    <w:p w:rsidR="00CF198D" w:rsidRDefault="00CF198D" w:rsidP="00CF198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</w:t>
      </w:r>
      <w:r w:rsidRPr="00CF198D">
        <w:rPr>
          <w:rFonts w:ascii="Arial" w:hAnsi="Arial" w:cs="Arial"/>
          <w:lang w:eastAsia="pl-PL"/>
        </w:rPr>
        <w:t xml:space="preserve">którego projekt przygotowuje Dzielnicowe Biuro Finansów Oświaty – Wola </w:t>
      </w:r>
      <w:r>
        <w:rPr>
          <w:rFonts w:ascii="Arial" w:hAnsi="Arial" w:cs="Arial"/>
          <w:lang w:eastAsia="pl-PL"/>
        </w:rPr>
        <w:t xml:space="preserve">                        </w:t>
      </w:r>
    </w:p>
    <w:p w:rsidR="00CF198D" w:rsidRDefault="00CF198D" w:rsidP="00CF198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</w:t>
      </w:r>
      <w:r w:rsidRPr="00CF198D">
        <w:rPr>
          <w:rFonts w:ascii="Arial" w:hAnsi="Arial" w:cs="Arial"/>
          <w:lang w:eastAsia="pl-PL"/>
        </w:rPr>
        <w:t xml:space="preserve">w porozumieniu </w:t>
      </w:r>
      <w:r>
        <w:rPr>
          <w:rFonts w:ascii="Arial" w:hAnsi="Arial" w:cs="Arial"/>
          <w:lang w:eastAsia="pl-PL"/>
        </w:rPr>
        <w:t>z dyrektorem przedszkola;</w:t>
      </w:r>
      <w:r w:rsidRPr="00CF198D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projekt opiniuje Rada Pedagogiczna  </w:t>
      </w:r>
    </w:p>
    <w:p w:rsidR="00CF198D" w:rsidRPr="00CF198D" w:rsidRDefault="00CF198D" w:rsidP="00CF198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i Rada R</w:t>
      </w:r>
      <w:r w:rsidRPr="00CF198D">
        <w:rPr>
          <w:rFonts w:ascii="Arial" w:hAnsi="Arial" w:cs="Arial"/>
          <w:lang w:eastAsia="pl-PL"/>
        </w:rPr>
        <w:t>odziców. Projekt zatwierdza organ prowadzący przedszkole.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4</w:t>
      </w:r>
    </w:p>
    <w:p w:rsidR="00D319DC" w:rsidRPr="00A84298" w:rsidRDefault="00D319DC" w:rsidP="00EA7DD9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Zasady przyjmowania dzieci do przedszkola określają odrębne przepisy.</w:t>
      </w:r>
    </w:p>
    <w:p w:rsidR="00D319DC" w:rsidRPr="00A84298" w:rsidRDefault="00D319DC" w:rsidP="00EA7DD9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Przedszkole zapewnia wyżywienie. </w:t>
      </w:r>
    </w:p>
    <w:p w:rsidR="00D319DC" w:rsidRPr="00A84298" w:rsidRDefault="00D319DC" w:rsidP="00EA7DD9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Na posiłki wydawane przez kuchnię składają się: </w:t>
      </w:r>
    </w:p>
    <w:p w:rsidR="00D319DC" w:rsidRPr="00A84298" w:rsidRDefault="00D319DC" w:rsidP="00D319DC">
      <w:pPr>
        <w:spacing w:line="360" w:lineRule="auto"/>
        <w:ind w:left="708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1) śniadanie</w:t>
      </w:r>
    </w:p>
    <w:p w:rsidR="00D319DC" w:rsidRPr="00A84298" w:rsidRDefault="00D319DC" w:rsidP="00D319DC">
      <w:pPr>
        <w:spacing w:line="360" w:lineRule="auto"/>
        <w:ind w:left="708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 drugie śniadanie</w:t>
      </w:r>
    </w:p>
    <w:p w:rsidR="00D319DC" w:rsidRPr="00A84298" w:rsidRDefault="00D319DC" w:rsidP="00D319DC">
      <w:pPr>
        <w:spacing w:line="360" w:lineRule="auto"/>
        <w:ind w:left="708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2) obiad</w:t>
      </w:r>
    </w:p>
    <w:p w:rsidR="00D319DC" w:rsidRPr="00A84298" w:rsidRDefault="00D319DC" w:rsidP="00D319DC">
      <w:pPr>
        <w:spacing w:line="360" w:lineRule="auto"/>
        <w:ind w:left="708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3) podwieczorek </w:t>
      </w:r>
    </w:p>
    <w:p w:rsidR="00D319DC" w:rsidRPr="00A84298" w:rsidRDefault="00D319DC" w:rsidP="00EA7D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Kuchnia przedszkolna przygotowuje posiłki zgodnie z obowiązującymi normami żywieniowymi dla dzieci w wieku przedszkolnym. </w:t>
      </w:r>
    </w:p>
    <w:p w:rsidR="00D319DC" w:rsidRPr="00A84298" w:rsidRDefault="00D319DC" w:rsidP="00EA7D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Jadłospisy planowanych posiłków ustala kierownik  administracyjny przedszkola w uzgodnieniu z kucharką, a zatwierdza dyrektor. </w:t>
      </w:r>
    </w:p>
    <w:p w:rsidR="00D319DC" w:rsidRPr="00A84298" w:rsidRDefault="00D319DC" w:rsidP="00EA7D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Informacja o aktualnym jadłospisie jest</w:t>
      </w:r>
      <w:r w:rsidR="001E4181">
        <w:rPr>
          <w:rFonts w:ascii="Arial" w:hAnsi="Arial" w:cs="Arial"/>
        </w:rPr>
        <w:t xml:space="preserve"> udostępniania </w:t>
      </w:r>
      <w:r w:rsidRPr="00A84298">
        <w:rPr>
          <w:rFonts w:ascii="Arial" w:hAnsi="Arial" w:cs="Arial"/>
        </w:rPr>
        <w:t>za pośrednictwem tablicy ogłoszeń.</w:t>
      </w:r>
    </w:p>
    <w:p w:rsidR="00D319DC" w:rsidRPr="00A84298" w:rsidRDefault="00D319DC" w:rsidP="00EA7D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Przedszkole nie prowadzi diet żywieniowych</w:t>
      </w:r>
      <w:r w:rsidR="008565BC">
        <w:rPr>
          <w:rFonts w:ascii="Arial" w:hAnsi="Arial" w:cs="Arial"/>
        </w:rPr>
        <w:t>.</w:t>
      </w:r>
    </w:p>
    <w:p w:rsidR="00D319DC" w:rsidRPr="00A84298" w:rsidRDefault="00D319DC" w:rsidP="00EA7D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Na terenie przedszkola obowiązuje całkowity zakaz nagrywania obrazu </w:t>
      </w:r>
      <w:r w:rsidR="008565BC">
        <w:rPr>
          <w:rFonts w:ascii="Arial" w:hAnsi="Arial" w:cs="Arial"/>
        </w:rPr>
        <w:t xml:space="preserve">                               </w:t>
      </w:r>
      <w:r w:rsidRPr="00A84298">
        <w:rPr>
          <w:rFonts w:ascii="Arial" w:hAnsi="Arial" w:cs="Arial"/>
        </w:rPr>
        <w:t>i dźwięku przez dzieci i osoby dorosłe</w:t>
      </w:r>
      <w:r w:rsidR="00ED1076" w:rsidRPr="00A84298">
        <w:rPr>
          <w:rFonts w:ascii="Arial" w:hAnsi="Arial" w:cs="Arial"/>
        </w:rPr>
        <w:t>,</w:t>
      </w:r>
      <w:r w:rsidRPr="00A84298">
        <w:rPr>
          <w:rFonts w:ascii="Arial" w:hAnsi="Arial" w:cs="Arial"/>
        </w:rPr>
        <w:t xml:space="preserve"> z wyjątkiem pracowników przedszkola</w:t>
      </w:r>
      <w:r w:rsidR="00ED1076" w:rsidRPr="00A84298">
        <w:rPr>
          <w:rFonts w:ascii="Arial" w:hAnsi="Arial" w:cs="Arial"/>
        </w:rPr>
        <w:t>. W</w:t>
      </w:r>
      <w:r w:rsidRPr="00A84298">
        <w:rPr>
          <w:rFonts w:ascii="Arial" w:hAnsi="Arial" w:cs="Arial"/>
        </w:rPr>
        <w:t>yjątek mogą stanowić sytuacje  takie jak</w:t>
      </w:r>
      <w:r w:rsidR="00ED1076" w:rsidRPr="00A84298">
        <w:rPr>
          <w:rFonts w:ascii="Arial" w:hAnsi="Arial" w:cs="Arial"/>
        </w:rPr>
        <w:t>:</w:t>
      </w:r>
      <w:r w:rsidRPr="00A84298">
        <w:rPr>
          <w:rFonts w:ascii="Arial" w:hAnsi="Arial" w:cs="Arial"/>
        </w:rPr>
        <w:t xml:space="preserve"> nagranie potrzebne do audycji, widowiska, </w:t>
      </w:r>
      <w:r w:rsidR="00ED1076" w:rsidRPr="00A84298">
        <w:rPr>
          <w:rFonts w:ascii="Arial" w:hAnsi="Arial" w:cs="Arial"/>
        </w:rPr>
        <w:t>przedstawienia teatralne i zajęcia otwarte</w:t>
      </w:r>
      <w:r w:rsidRPr="00A84298">
        <w:rPr>
          <w:rFonts w:ascii="Arial" w:hAnsi="Arial" w:cs="Arial"/>
        </w:rPr>
        <w:t>.</w:t>
      </w:r>
    </w:p>
    <w:p w:rsidR="00D319DC" w:rsidRPr="008565BC" w:rsidRDefault="00D319DC" w:rsidP="00EA7D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lastRenderedPageBreak/>
        <w:t>W czasie imprez organizowanych  na terenie przedszkola nie mają zastosowania przepisy dotyczące ochrony danych osobowych</w:t>
      </w:r>
      <w:r w:rsidR="00ED1076" w:rsidRPr="00A84298">
        <w:rPr>
          <w:rFonts w:ascii="Arial" w:hAnsi="Arial" w:cs="Arial"/>
        </w:rPr>
        <w:t>,</w:t>
      </w:r>
      <w:r w:rsidRPr="00A84298">
        <w:rPr>
          <w:rFonts w:ascii="Arial" w:hAnsi="Arial" w:cs="Arial"/>
        </w:rPr>
        <w:t xml:space="preserve"> prawa autorskiego i praw pokrewnych. Wykonywanie, publikowanie i udostępnianie zdjęć przez uczestników imprezy, uroczystości otwartych odbywa </w:t>
      </w:r>
      <w:r w:rsidR="00ED1076" w:rsidRPr="00A84298">
        <w:rPr>
          <w:rFonts w:ascii="Arial" w:hAnsi="Arial" w:cs="Arial"/>
        </w:rPr>
        <w:t>się</w:t>
      </w:r>
      <w:r w:rsidR="008565BC">
        <w:rPr>
          <w:rFonts w:ascii="Arial" w:hAnsi="Arial" w:cs="Arial"/>
        </w:rPr>
        <w:t xml:space="preserve"> na ich własną odpowiedzialność </w:t>
      </w:r>
      <w:r w:rsidRPr="008565BC">
        <w:rPr>
          <w:rFonts w:ascii="Arial" w:hAnsi="Arial" w:cs="Arial"/>
        </w:rPr>
        <w:t xml:space="preserve">i świadomość konsekwencji wynikających </w:t>
      </w:r>
      <w:r w:rsidR="008565BC">
        <w:rPr>
          <w:rFonts w:ascii="Arial" w:hAnsi="Arial" w:cs="Arial"/>
        </w:rPr>
        <w:t xml:space="preserve">                                         </w:t>
      </w:r>
      <w:r w:rsidRPr="008565BC">
        <w:rPr>
          <w:rFonts w:ascii="Arial" w:hAnsi="Arial" w:cs="Arial"/>
        </w:rPr>
        <w:t>z rozpowszechniania  wizerunku innych  osób bez ich zgody.</w:t>
      </w:r>
    </w:p>
    <w:p w:rsidR="00D319DC" w:rsidRPr="00A84298" w:rsidRDefault="00D319DC" w:rsidP="00EA7D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Budynek i teren przedszkola objęty jest opieką dozorcy i monitoringiem </w:t>
      </w:r>
      <w:r w:rsidRPr="00A84298">
        <w:rPr>
          <w:rFonts w:ascii="Arial" w:hAnsi="Arial" w:cs="Arial"/>
        </w:rPr>
        <w:br/>
        <w:t>w celu zapewnienia bezpiecznych warunków nauki, wychowania i opieki . Sposób korzystania z nagrań monitoringu  regulują odrębne przepisy.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DE538A" w:rsidRDefault="00DE538A" w:rsidP="00D319DC">
      <w:pPr>
        <w:spacing w:line="360" w:lineRule="auto"/>
        <w:jc w:val="center"/>
        <w:rPr>
          <w:rFonts w:ascii="Arial" w:hAnsi="Arial" w:cs="Arial"/>
          <w:b/>
          <w:i/>
        </w:rPr>
      </w:pPr>
      <w:r w:rsidRPr="00DE538A">
        <w:rPr>
          <w:rFonts w:ascii="Arial" w:hAnsi="Arial" w:cs="Arial"/>
          <w:b/>
          <w:i/>
        </w:rPr>
        <w:t>Rozdział II</w:t>
      </w:r>
    </w:p>
    <w:p w:rsidR="00D319DC" w:rsidRPr="00A84298" w:rsidRDefault="00D319DC" w:rsidP="00ED1076">
      <w:pPr>
        <w:spacing w:line="360" w:lineRule="auto"/>
        <w:jc w:val="center"/>
        <w:rPr>
          <w:rFonts w:ascii="Arial" w:hAnsi="Arial" w:cs="Arial"/>
          <w:b/>
        </w:rPr>
      </w:pPr>
      <w:r w:rsidRPr="00A84298">
        <w:rPr>
          <w:rFonts w:ascii="Arial" w:hAnsi="Arial" w:cs="Arial"/>
          <w:b/>
        </w:rPr>
        <w:t>Cele i zadania przedszkola</w:t>
      </w:r>
    </w:p>
    <w:p w:rsidR="00ED1076" w:rsidRPr="00A84298" w:rsidRDefault="00ED1076" w:rsidP="00ED1076">
      <w:pPr>
        <w:spacing w:line="360" w:lineRule="auto"/>
        <w:jc w:val="center"/>
        <w:rPr>
          <w:rFonts w:ascii="Arial" w:hAnsi="Arial" w:cs="Arial"/>
          <w:b/>
        </w:rPr>
      </w:pPr>
    </w:p>
    <w:p w:rsidR="00D319DC" w:rsidRPr="00A84298" w:rsidRDefault="00D319DC" w:rsidP="00ED1076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5</w:t>
      </w:r>
    </w:p>
    <w:p w:rsidR="00D319DC" w:rsidRPr="00A84298" w:rsidRDefault="00D319DC" w:rsidP="008565BC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1.</w:t>
      </w:r>
      <w:r w:rsidRPr="00A84298">
        <w:rPr>
          <w:rFonts w:ascii="Arial" w:hAnsi="Arial" w:cs="Arial"/>
        </w:rPr>
        <w:tab/>
        <w:t>Przedszkole realizuje cele i zadania określone w podstawie programowej  wychowania przedszkolnego.</w:t>
      </w: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6</w:t>
      </w:r>
    </w:p>
    <w:p w:rsidR="00D319DC" w:rsidRPr="00A84298" w:rsidRDefault="00D319DC" w:rsidP="00EA7DD9">
      <w:pPr>
        <w:pStyle w:val="Akapitzlist"/>
        <w:numPr>
          <w:ilvl w:val="0"/>
          <w:numId w:val="7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W celu wspierania potencjału rozwojowego dzieci i stwarzania im warunków do aktywnego i pełnego uczestnictwa w życiu przedszkola i środowisku lokalnym, przedszkole organizuje pomoc psychologiczno-pedagogiczną.</w:t>
      </w:r>
    </w:p>
    <w:p w:rsidR="00D319DC" w:rsidRPr="00A84298" w:rsidRDefault="00D319DC" w:rsidP="00ED1076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2. Nauczyciele prowadzą obserwację dzieci i oceniają ich umiejętności w sferze emocjonalno-społecznej, poznawczej, ruchowej i samoobsługi.</w:t>
      </w:r>
    </w:p>
    <w:p w:rsidR="00D319DC" w:rsidRPr="00A84298" w:rsidRDefault="00D319DC" w:rsidP="00ED1076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</w:t>
      </w:r>
      <w:r w:rsidRPr="00A84298">
        <w:rPr>
          <w:rFonts w:ascii="Arial" w:hAnsi="Arial" w:cs="Arial"/>
          <w:color w:val="FF0000"/>
        </w:rPr>
        <w:t xml:space="preserve">  </w:t>
      </w:r>
      <w:r w:rsidRPr="00A84298">
        <w:rPr>
          <w:rFonts w:ascii="Arial" w:hAnsi="Arial" w:cs="Arial"/>
          <w:color w:val="000000" w:themeColor="text1"/>
        </w:rPr>
        <w:t>Nauczyciele sporządzają arkusze obserwacji w wersji papierowej. Informacje w nich zawarte udostępniają</w:t>
      </w:r>
      <w:r w:rsidR="00ED1076" w:rsidRPr="00A84298">
        <w:rPr>
          <w:rFonts w:ascii="Arial" w:hAnsi="Arial" w:cs="Arial"/>
          <w:color w:val="000000" w:themeColor="text1"/>
        </w:rPr>
        <w:t xml:space="preserve"> rodzicom w formie przekazu słownego podczas dni otwartych i zebrań. </w:t>
      </w:r>
    </w:p>
    <w:p w:rsidR="00D319DC" w:rsidRPr="00A84298" w:rsidRDefault="00D319DC" w:rsidP="00ED1076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4.</w:t>
      </w:r>
      <w:r w:rsidRPr="00A84298">
        <w:rPr>
          <w:rFonts w:ascii="Arial" w:hAnsi="Arial" w:cs="Arial"/>
        </w:rPr>
        <w:tab/>
        <w:t>Szczegółowe zasady organizacji i udzielania pomocy psychologiczno-pedagogicznej</w:t>
      </w:r>
      <w:r w:rsidR="00ED1076" w:rsidRPr="00A84298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 xml:space="preserve">w przedszkolu określają odrębne przepisy. </w:t>
      </w:r>
    </w:p>
    <w:p w:rsidR="00D319DC" w:rsidRPr="00A84298" w:rsidRDefault="00D319DC" w:rsidP="00ED1076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5.</w:t>
      </w:r>
      <w:r w:rsidRPr="00A84298">
        <w:rPr>
          <w:rFonts w:ascii="Arial" w:hAnsi="Arial" w:cs="Arial"/>
        </w:rPr>
        <w:tab/>
        <w:t>Przedszkole organizuje i udziela rodzicom dzieci i nauczycielom pomocy psychologiczno-pedagogicznej polegającej na wspieraniu ich w rozwi</w:t>
      </w:r>
      <w:r w:rsidR="008565BC">
        <w:rPr>
          <w:rFonts w:ascii="Arial" w:hAnsi="Arial" w:cs="Arial"/>
        </w:rPr>
        <w:t>ązywaniu problemów dydaktycznych</w:t>
      </w:r>
      <w:r w:rsidR="00ED1076" w:rsidRPr="00A84298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>i wychowawczych oraz rozwijaniu ich umiejętności wychowawczych.</w:t>
      </w:r>
    </w:p>
    <w:p w:rsidR="00D319DC" w:rsidRDefault="00D319DC" w:rsidP="00ED1076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lastRenderedPageBreak/>
        <w:t>6.</w:t>
      </w:r>
      <w:r w:rsidRPr="00A84298">
        <w:rPr>
          <w:rFonts w:ascii="Arial" w:hAnsi="Arial" w:cs="Arial"/>
        </w:rPr>
        <w:tab/>
        <w:t>Plan pracy przedszkola na dany rok szkolny zawiera plan działań wspierających nauczycieli i rodziców w rozwiązywaniu problemów dydaktyczno-wychowawczych oraz rozwijania ich umiejętności</w:t>
      </w:r>
      <w:r w:rsidR="00B85F5F">
        <w:rPr>
          <w:rFonts w:ascii="Arial" w:hAnsi="Arial" w:cs="Arial"/>
        </w:rPr>
        <w:t>.</w:t>
      </w:r>
    </w:p>
    <w:p w:rsidR="00B85F5F" w:rsidRPr="00A84298" w:rsidRDefault="00B85F5F" w:rsidP="00ED1076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D319DC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§7</w:t>
      </w:r>
    </w:p>
    <w:p w:rsidR="00B407A1" w:rsidRPr="00A66FF0" w:rsidRDefault="00B407A1" w:rsidP="00B407A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Do przedszkola mogą być przyjmowane dzieci niepełnosprawne, jeżeli poradnia </w:t>
      </w:r>
      <w:proofErr w:type="spellStart"/>
      <w:r w:rsidRPr="00A66FF0">
        <w:rPr>
          <w:rFonts w:ascii="Arial" w:hAnsi="Arial" w:cs="Arial"/>
          <w:color w:val="000000" w:themeColor="text1"/>
        </w:rPr>
        <w:t>psychologiczno</w:t>
      </w:r>
      <w:proofErr w:type="spellEnd"/>
      <w:r w:rsidRPr="00A66FF0">
        <w:rPr>
          <w:rFonts w:ascii="Arial" w:hAnsi="Arial" w:cs="Arial"/>
          <w:color w:val="000000" w:themeColor="text1"/>
        </w:rPr>
        <w:t xml:space="preserve"> – pedagogiczna lub inna poradnia specjalistyczna wskaże, że dziecko może przebywać w ogólnodostępnym oddziale przedszkolnym, a warunki Przedszkola są wystarczające z punktu widzenia potrzeb i wymagań dziecka określonych w orzeczeniu o potrzebie kształcenia specjalnego. </w:t>
      </w:r>
    </w:p>
    <w:p w:rsidR="00B407A1" w:rsidRPr="00A66FF0" w:rsidRDefault="00B407A1" w:rsidP="00B407A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Decyzję o przyjęciu dziecka niepełnosprawnego podejmuje Dyrektor szkoły, po wnikliwym zbadaniu sprawy oraz ze szczególnym zwróceniem uwagi na to, czy: </w:t>
      </w:r>
    </w:p>
    <w:p w:rsidR="00B407A1" w:rsidRPr="00A66FF0" w:rsidRDefault="00B407A1" w:rsidP="00B407A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rozkład architektoniczny oddziału przedszkolnego jest właściwy do przyjęcia dziecka niepełnosprawnego, </w:t>
      </w:r>
    </w:p>
    <w:p w:rsidR="00B407A1" w:rsidRPr="00A66FF0" w:rsidRDefault="00B407A1" w:rsidP="00B407A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istnieje możliwość zatrudnienia odpowiednich nauczycieli specjalistów, </w:t>
      </w:r>
    </w:p>
    <w:p w:rsidR="00B407A1" w:rsidRPr="00A66FF0" w:rsidRDefault="00B407A1" w:rsidP="00B407A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>przyznane etaty pracowników oddziału przedszkolnego są właściwe do przyjęcia dziecka niepełnosprawnego lub ich większej ilości.</w:t>
      </w:r>
    </w:p>
    <w:p w:rsidR="00B407A1" w:rsidRPr="00A66FF0" w:rsidRDefault="00B407A1" w:rsidP="00B407A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W przypadku nieujawnienia, bądź nieudokumentowania przez rodziców faktu niepełnosprawności ich dziecka, które zostało przyjęte do oddziału przedszkolnego, na wniosek nauczyciela oddziału i Rady Pedagogicznej, dyrektor wskazuje rodzicom dziecka na potrzebę wykonana badań w poradni </w:t>
      </w:r>
      <w:proofErr w:type="spellStart"/>
      <w:r w:rsidRPr="00A66FF0">
        <w:rPr>
          <w:rFonts w:ascii="Arial" w:hAnsi="Arial" w:cs="Arial"/>
          <w:color w:val="000000" w:themeColor="text1"/>
        </w:rPr>
        <w:t>psychologiczno</w:t>
      </w:r>
      <w:proofErr w:type="spellEnd"/>
      <w:r w:rsidRPr="00A66FF0">
        <w:rPr>
          <w:rFonts w:ascii="Arial" w:hAnsi="Arial" w:cs="Arial"/>
          <w:color w:val="000000" w:themeColor="text1"/>
        </w:rPr>
        <w:t xml:space="preserve"> – pedagogicznej lub innej poradni specjalistycznej w celu uzyskania opinii lub orzeczenia. </w:t>
      </w:r>
    </w:p>
    <w:p w:rsidR="00D319DC" w:rsidRPr="00A66FF0" w:rsidRDefault="00B407A1" w:rsidP="00822133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4. </w:t>
      </w:r>
      <w:r w:rsidR="00D319DC" w:rsidRPr="00A66FF0">
        <w:rPr>
          <w:rFonts w:ascii="Arial" w:hAnsi="Arial" w:cs="Arial"/>
          <w:color w:val="000000" w:themeColor="text1"/>
        </w:rPr>
        <w:t>Przedszkole organizuje naukę i opiekę dla dzieci z niepełnosprawnością w formie kształcenia specjalnego w integracji  ze środowiskiem przedszkolnym.</w:t>
      </w:r>
    </w:p>
    <w:p w:rsidR="00D319DC" w:rsidRPr="00A66FF0" w:rsidRDefault="00B407A1" w:rsidP="00822133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5. </w:t>
      </w:r>
      <w:r w:rsidR="00D319DC" w:rsidRPr="00A66FF0">
        <w:rPr>
          <w:rFonts w:ascii="Arial" w:hAnsi="Arial" w:cs="Arial"/>
          <w:color w:val="000000" w:themeColor="text1"/>
        </w:rPr>
        <w:t>Dzieciom objętym kształceniem specjalnym przedszkole zapewnia realizację indywidualnego programu edukacyjno-terapeutycznego</w:t>
      </w:r>
      <w:r w:rsidR="00822133" w:rsidRPr="00A66FF0">
        <w:rPr>
          <w:rFonts w:ascii="Arial" w:hAnsi="Arial" w:cs="Arial"/>
          <w:color w:val="000000" w:themeColor="text1"/>
        </w:rPr>
        <w:t>,</w:t>
      </w:r>
      <w:r w:rsidR="008565BC" w:rsidRPr="00A66FF0">
        <w:rPr>
          <w:rFonts w:ascii="Arial" w:hAnsi="Arial" w:cs="Arial"/>
          <w:color w:val="000000" w:themeColor="text1"/>
        </w:rPr>
        <w:t xml:space="preserve"> </w:t>
      </w:r>
      <w:r w:rsidR="00D319DC" w:rsidRPr="00A66FF0">
        <w:rPr>
          <w:rFonts w:ascii="Arial" w:hAnsi="Arial" w:cs="Arial"/>
          <w:color w:val="000000" w:themeColor="text1"/>
        </w:rPr>
        <w:t>uwzględniającego zalecenia orzeczenia o potrzebie kształcenia specjalnego.</w:t>
      </w:r>
    </w:p>
    <w:p w:rsidR="00D319DC" w:rsidRPr="00A66FF0" w:rsidRDefault="00B407A1" w:rsidP="00822133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>6.</w:t>
      </w:r>
      <w:r w:rsidR="00D319DC" w:rsidRPr="00A66FF0">
        <w:rPr>
          <w:rFonts w:ascii="Arial" w:hAnsi="Arial" w:cs="Arial"/>
          <w:color w:val="000000" w:themeColor="text1"/>
        </w:rPr>
        <w:t xml:space="preserve">Szczegółowe warunki organizowania nauki i opieki dzieci </w:t>
      </w:r>
      <w:r w:rsidR="00D319DC" w:rsidRPr="00A66FF0">
        <w:rPr>
          <w:rFonts w:ascii="Arial" w:hAnsi="Arial" w:cs="Arial"/>
          <w:color w:val="000000" w:themeColor="text1"/>
        </w:rPr>
        <w:br/>
        <w:t>z niepełnosprawnością, określają odrębne przepisy.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A66FF0" w:rsidRDefault="00A66FF0" w:rsidP="00D319DC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A66FF0" w:rsidRDefault="00A66FF0" w:rsidP="00D319DC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A66FF0" w:rsidRDefault="00A66FF0" w:rsidP="00D319DC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A84298">
        <w:rPr>
          <w:rFonts w:ascii="Arial" w:hAnsi="Arial" w:cs="Arial"/>
          <w:color w:val="000000" w:themeColor="text1"/>
        </w:rPr>
        <w:lastRenderedPageBreak/>
        <w:t>§8</w:t>
      </w:r>
    </w:p>
    <w:p w:rsidR="00D319DC" w:rsidRDefault="00D319DC" w:rsidP="00EA7DD9">
      <w:pPr>
        <w:pStyle w:val="Akapitzlist"/>
        <w:numPr>
          <w:ilvl w:val="0"/>
          <w:numId w:val="8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Dzieci niebędące obywatelami polskimi oraz obywatele polscy, którzy pobierali naukę </w:t>
      </w:r>
      <w:r w:rsidR="00822133" w:rsidRPr="00A84298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 xml:space="preserve">w przedszkolach funkcjonujących w systemach oświatowych innych państw, korzystają </w:t>
      </w:r>
      <w:r w:rsidRPr="008565BC">
        <w:rPr>
          <w:rFonts w:ascii="Arial" w:hAnsi="Arial" w:cs="Arial"/>
        </w:rPr>
        <w:t xml:space="preserve">z nauki i opieki na warunkach określonych w odrębnych przepisach. </w:t>
      </w:r>
    </w:p>
    <w:p w:rsidR="00EB4658" w:rsidRPr="00EB4658" w:rsidRDefault="00EB4658" w:rsidP="00EB4658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EB4658">
        <w:rPr>
          <w:rFonts w:ascii="Arial" w:hAnsi="Arial" w:cs="Arial"/>
          <w:lang w:eastAsia="pl-PL"/>
        </w:rPr>
        <w:t xml:space="preserve">Przedszkole zapewnia integrację dzieci niebędących obywatelami polskimi ze środowiskiem przedszkolnym i wspomaga ich w pokonaniu trudności adaptacyjnych związanych z różnicami kulturowymi lub ze zmianą środowiska edukacyjnego, </w:t>
      </w:r>
      <w:r>
        <w:rPr>
          <w:rFonts w:ascii="Arial" w:hAnsi="Arial" w:cs="Arial"/>
          <w:lang w:eastAsia="pl-PL"/>
        </w:rPr>
        <w:t xml:space="preserve">                        </w:t>
      </w:r>
      <w:r w:rsidRPr="00EB4658">
        <w:rPr>
          <w:rFonts w:ascii="Arial" w:hAnsi="Arial" w:cs="Arial"/>
          <w:lang w:eastAsia="pl-PL"/>
        </w:rPr>
        <w:t>w tym związanych z kształceniem za granicą.</w:t>
      </w:r>
    </w:p>
    <w:p w:rsidR="00EB4658" w:rsidRPr="00EB4658" w:rsidRDefault="00EB4658" w:rsidP="00EB4658">
      <w:pPr>
        <w:spacing w:after="160" w:line="360" w:lineRule="auto"/>
        <w:ind w:left="284" w:hanging="284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§9</w:t>
      </w:r>
    </w:p>
    <w:p w:rsidR="00D319DC" w:rsidRPr="00A84298" w:rsidRDefault="00D319DC" w:rsidP="00822133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1. Przedszkole </w:t>
      </w:r>
      <w:r w:rsidR="00C426EB" w:rsidRPr="00A84298">
        <w:rPr>
          <w:rFonts w:ascii="Arial" w:hAnsi="Arial" w:cs="Arial"/>
        </w:rPr>
        <w:t>może organizować</w:t>
      </w:r>
      <w:r w:rsidRPr="00A84298">
        <w:rPr>
          <w:rFonts w:ascii="Arial" w:hAnsi="Arial" w:cs="Arial"/>
        </w:rPr>
        <w:t xml:space="preserve"> zajęcia religii</w:t>
      </w:r>
      <w:r w:rsidR="00C426EB" w:rsidRPr="00A84298">
        <w:rPr>
          <w:rFonts w:ascii="Arial" w:hAnsi="Arial" w:cs="Arial"/>
        </w:rPr>
        <w:t xml:space="preserve"> na pisemny wniosek rodziców</w:t>
      </w:r>
      <w:r w:rsidRPr="00A84298">
        <w:rPr>
          <w:rFonts w:ascii="Arial" w:hAnsi="Arial" w:cs="Arial"/>
        </w:rPr>
        <w:t>.</w:t>
      </w:r>
    </w:p>
    <w:p w:rsidR="00D319DC" w:rsidRPr="00EB4658" w:rsidRDefault="00EB4658" w:rsidP="00EB46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319DC" w:rsidRPr="00EB4658">
        <w:rPr>
          <w:rFonts w:ascii="Arial" w:hAnsi="Arial" w:cs="Arial"/>
        </w:rPr>
        <w:t>Zasady organizacji religii w przedszkolu określają odrębne przepisy.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§10</w:t>
      </w:r>
    </w:p>
    <w:p w:rsidR="00D319DC" w:rsidRPr="00A84298" w:rsidRDefault="00D319DC" w:rsidP="00EA7DD9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Zadania przedszkola realizowane są  w szczególności w formie zajęć kierowanych </w:t>
      </w:r>
    </w:p>
    <w:p w:rsidR="00D319DC" w:rsidRPr="00A84298" w:rsidRDefault="00822133" w:rsidP="00822133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     </w:t>
      </w:r>
      <w:r w:rsidR="00D319DC" w:rsidRPr="00A84298">
        <w:rPr>
          <w:rFonts w:ascii="Arial" w:hAnsi="Arial" w:cs="Arial"/>
        </w:rPr>
        <w:t xml:space="preserve">i niekierowanych, </w:t>
      </w:r>
      <w:r w:rsidR="00EB4658">
        <w:rPr>
          <w:rFonts w:ascii="Arial" w:hAnsi="Arial" w:cs="Arial"/>
        </w:rPr>
        <w:t>a także swobodnych zabaw dzieci, z uwzględnieniem działań wspierających dzieci w zakresie formowania preorientacji zawodowej.</w:t>
      </w:r>
    </w:p>
    <w:p w:rsidR="00D319DC" w:rsidRPr="00A84298" w:rsidRDefault="00D319DC" w:rsidP="00822133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2. Sposób realizacji zadań przedszkola uwzględnia:</w:t>
      </w:r>
    </w:p>
    <w:p w:rsidR="00822133" w:rsidRPr="00A84298" w:rsidRDefault="00D319DC" w:rsidP="00822133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1) możliwości dzieci, ich oczekiwania poznawcze i potrzeby wyrażania swoich stanów </w:t>
      </w:r>
      <w:r w:rsidR="00822133" w:rsidRPr="00A84298">
        <w:rPr>
          <w:rFonts w:ascii="Arial" w:hAnsi="Arial" w:cs="Arial"/>
        </w:rPr>
        <w:t xml:space="preserve"> </w:t>
      </w:r>
    </w:p>
    <w:p w:rsidR="00D319DC" w:rsidRPr="00A84298" w:rsidRDefault="00822133" w:rsidP="00822133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    </w:t>
      </w:r>
      <w:r w:rsidR="00D319DC" w:rsidRPr="00A84298">
        <w:rPr>
          <w:rFonts w:ascii="Arial" w:hAnsi="Arial" w:cs="Arial"/>
        </w:rPr>
        <w:t>emocjonalnych, komunikacji oraz chęci zabawy;</w:t>
      </w:r>
    </w:p>
    <w:p w:rsidR="00D319DC" w:rsidRPr="00A84298" w:rsidRDefault="00D319DC" w:rsidP="00822133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2) specjalne potrzeby edukacyjne dzieci;</w:t>
      </w:r>
    </w:p>
    <w:p w:rsidR="00D319DC" w:rsidRPr="00A84298" w:rsidRDefault="00D319DC" w:rsidP="00822133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3) potrzebę prowadzenia diagnozy i  obserwacji dzieci w celu monitorowania ich rozwoju;</w:t>
      </w:r>
    </w:p>
    <w:p w:rsidR="00D319DC" w:rsidRPr="00A84298" w:rsidRDefault="00D319DC" w:rsidP="00822133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4) organizację przestrzeni przedszkola stymulującej rozwój dzieci;</w:t>
      </w:r>
    </w:p>
    <w:p w:rsidR="00D319DC" w:rsidRPr="00A84298" w:rsidRDefault="00822133" w:rsidP="00822133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5) </w:t>
      </w:r>
      <w:r w:rsidR="00D319DC" w:rsidRPr="00A84298">
        <w:rPr>
          <w:rFonts w:ascii="Arial" w:hAnsi="Arial" w:cs="Arial"/>
        </w:rPr>
        <w:t xml:space="preserve">organizowanie zabaw ruchowych i muzyczno-ruchowych, w tym zabaw na wolnym </w:t>
      </w:r>
      <w:r w:rsidRPr="00A84298">
        <w:rPr>
          <w:rFonts w:ascii="Arial" w:hAnsi="Arial" w:cs="Arial"/>
        </w:rPr>
        <w:t xml:space="preserve"> </w:t>
      </w:r>
      <w:r w:rsidR="00D319DC" w:rsidRPr="00A84298">
        <w:rPr>
          <w:rFonts w:ascii="Arial" w:hAnsi="Arial" w:cs="Arial"/>
        </w:rPr>
        <w:t>powietrzu;</w:t>
      </w:r>
    </w:p>
    <w:p w:rsidR="00D319DC" w:rsidRPr="00A84298" w:rsidRDefault="008565BC" w:rsidP="00822133">
      <w:pPr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D319DC" w:rsidRPr="00A84298">
        <w:rPr>
          <w:rFonts w:ascii="Arial" w:hAnsi="Arial" w:cs="Arial"/>
        </w:rPr>
        <w:t>wykorzystanie każdej naturalnie pojawiającą się sytuacji edukacyjnej</w:t>
      </w:r>
      <w:r>
        <w:rPr>
          <w:rFonts w:ascii="Arial" w:hAnsi="Arial" w:cs="Arial"/>
        </w:rPr>
        <w:t>,</w:t>
      </w:r>
      <w:r w:rsidR="00D319DC" w:rsidRPr="00A84298">
        <w:rPr>
          <w:rFonts w:ascii="Arial" w:hAnsi="Arial" w:cs="Arial"/>
        </w:rPr>
        <w:t xml:space="preserve"> umożliwiającej ćwiczenie w zakresie osiągania dojrzałości szkolnej.</w:t>
      </w:r>
    </w:p>
    <w:p w:rsidR="00D319DC" w:rsidRPr="00A84298" w:rsidRDefault="00D319DC" w:rsidP="00822133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3. Wobec rodziców dzieci uczęszczających do przedszkola, przedszkole pełni funkcję </w:t>
      </w:r>
      <w:r w:rsidR="00822133" w:rsidRPr="00A84298">
        <w:rPr>
          <w:rFonts w:ascii="Arial" w:hAnsi="Arial" w:cs="Arial"/>
        </w:rPr>
        <w:t xml:space="preserve">            </w:t>
      </w:r>
      <w:r w:rsidRPr="00A84298">
        <w:rPr>
          <w:rFonts w:ascii="Arial" w:hAnsi="Arial" w:cs="Arial"/>
        </w:rPr>
        <w:t>doradczą i wspomagającą:</w:t>
      </w:r>
    </w:p>
    <w:p w:rsidR="00D319DC" w:rsidRPr="00A84298" w:rsidRDefault="00D319DC" w:rsidP="00822133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1) pomaga w rozpoznawaniu możliwości i potrzeb rozwojowych dziecka oraz podjęciu wczesnej interwencji specjalistycznej;</w:t>
      </w:r>
    </w:p>
    <w:p w:rsidR="00D319DC" w:rsidRPr="00A84298" w:rsidRDefault="00D319DC" w:rsidP="00822133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2) informuje na bieżąco o postępach dziecka; </w:t>
      </w:r>
    </w:p>
    <w:p w:rsidR="00D319DC" w:rsidRPr="00A84298" w:rsidRDefault="00D319DC" w:rsidP="00822133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lastRenderedPageBreak/>
        <w:t xml:space="preserve">3) uzgadnia wspólnie z rodzicami kierunki i zakres zadań realizowanych </w:t>
      </w:r>
      <w:r w:rsidR="008565BC">
        <w:rPr>
          <w:rFonts w:ascii="Arial" w:hAnsi="Arial" w:cs="Arial"/>
        </w:rPr>
        <w:t xml:space="preserve">                                         </w:t>
      </w:r>
      <w:r w:rsidRPr="00A84298">
        <w:rPr>
          <w:rFonts w:ascii="Arial" w:hAnsi="Arial" w:cs="Arial"/>
        </w:rPr>
        <w:t>w przedszkolu;</w:t>
      </w:r>
    </w:p>
    <w:p w:rsidR="00D319DC" w:rsidRPr="00A84298" w:rsidRDefault="00D319DC" w:rsidP="00822133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4) uwzględnia potrzeby dziecka wynikające z sytuacji rodzinnej.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8565BC" w:rsidRDefault="008565BC" w:rsidP="00D319DC">
      <w:pPr>
        <w:spacing w:line="360" w:lineRule="auto"/>
        <w:jc w:val="center"/>
        <w:rPr>
          <w:rFonts w:ascii="Arial" w:hAnsi="Arial" w:cs="Arial"/>
          <w:b/>
        </w:rPr>
      </w:pPr>
    </w:p>
    <w:p w:rsidR="00D319DC" w:rsidRPr="00DE538A" w:rsidRDefault="00DE538A" w:rsidP="00D319DC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Rozdział III</w:t>
      </w: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  <w:b/>
        </w:rPr>
      </w:pPr>
      <w:r w:rsidRPr="00A84298">
        <w:rPr>
          <w:rFonts w:ascii="Arial" w:hAnsi="Arial" w:cs="Arial"/>
          <w:b/>
        </w:rPr>
        <w:t>Organy przedszkola</w:t>
      </w: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11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1. Organami przedszkola są: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1)</w:t>
      </w:r>
      <w:r w:rsidRPr="00A84298">
        <w:rPr>
          <w:rFonts w:ascii="Arial" w:hAnsi="Arial" w:cs="Arial"/>
        </w:rPr>
        <w:tab/>
        <w:t>dyrektor przedszkola;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2)</w:t>
      </w:r>
      <w:r w:rsidRPr="00A84298">
        <w:rPr>
          <w:rFonts w:ascii="Arial" w:hAnsi="Arial" w:cs="Arial"/>
        </w:rPr>
        <w:tab/>
        <w:t>rada pedagogiczna;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3)</w:t>
      </w:r>
      <w:r w:rsidRPr="00A84298">
        <w:rPr>
          <w:rFonts w:ascii="Arial" w:hAnsi="Arial" w:cs="Arial"/>
        </w:rPr>
        <w:tab/>
        <w:t>rada rodziców.</w:t>
      </w: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12</w:t>
      </w:r>
    </w:p>
    <w:p w:rsidR="0053178E" w:rsidRPr="00A84298" w:rsidRDefault="00D319DC" w:rsidP="00EA7DD9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  <w:b/>
        </w:rPr>
        <w:t>Dyrektor</w:t>
      </w:r>
      <w:r w:rsidRPr="00A84298">
        <w:rPr>
          <w:rFonts w:ascii="Arial" w:hAnsi="Arial" w:cs="Arial"/>
        </w:rPr>
        <w:t xml:space="preserve"> jest jednoosobowym organem wykonawczym przedszkola i reprezentuje je na </w:t>
      </w:r>
      <w:r w:rsidR="0053178E" w:rsidRPr="00A84298">
        <w:rPr>
          <w:rFonts w:ascii="Arial" w:hAnsi="Arial" w:cs="Arial"/>
        </w:rPr>
        <w:t xml:space="preserve"> </w:t>
      </w:r>
    </w:p>
    <w:p w:rsidR="00D319DC" w:rsidRPr="00A84298" w:rsidRDefault="0053178E" w:rsidP="0053178E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     </w:t>
      </w:r>
      <w:r w:rsidR="00D319DC" w:rsidRPr="00A84298">
        <w:rPr>
          <w:rFonts w:ascii="Arial" w:hAnsi="Arial" w:cs="Arial"/>
        </w:rPr>
        <w:t>zewnątrz.</w:t>
      </w:r>
    </w:p>
    <w:p w:rsidR="00D319DC" w:rsidRPr="00A84298" w:rsidRDefault="00D319DC" w:rsidP="0053178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2. Dyrektor wykonuje obowiązki, a także posiada uprawnienia określone w odrębnych </w:t>
      </w:r>
      <w:r w:rsidR="0053178E" w:rsidRPr="00A84298">
        <w:rPr>
          <w:rFonts w:ascii="Arial" w:hAnsi="Arial" w:cs="Arial"/>
        </w:rPr>
        <w:t xml:space="preserve">  </w:t>
      </w:r>
      <w:r w:rsidRPr="00A84298">
        <w:rPr>
          <w:rFonts w:ascii="Arial" w:hAnsi="Arial" w:cs="Arial"/>
        </w:rPr>
        <w:t xml:space="preserve">przepisach. </w:t>
      </w:r>
    </w:p>
    <w:p w:rsidR="00D319DC" w:rsidRPr="00A84298" w:rsidRDefault="00D319DC" w:rsidP="0053178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3. Szczegółowe kompetencje dyrektora określa ustawa oraz odrębne przepisy dotyczące obowiązków i uprawnień.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4.</w:t>
      </w:r>
      <w:r w:rsidR="0053178E" w:rsidRPr="00A84298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>W przedszkolu utworzono stanowisko wicedyrektora</w:t>
      </w:r>
      <w:r w:rsidR="0053178E" w:rsidRPr="00A84298">
        <w:rPr>
          <w:rFonts w:ascii="Arial" w:hAnsi="Arial" w:cs="Arial"/>
        </w:rPr>
        <w:t>.</w:t>
      </w:r>
    </w:p>
    <w:p w:rsidR="00D319DC" w:rsidRPr="00A84298" w:rsidRDefault="00D319DC" w:rsidP="008565BC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5. Dyrektor przyjmuje skargi i wnioski dotyczące organizac</w:t>
      </w:r>
      <w:r w:rsidR="008565BC">
        <w:rPr>
          <w:rFonts w:ascii="Arial" w:hAnsi="Arial" w:cs="Arial"/>
        </w:rPr>
        <w:t xml:space="preserve">ji pracy przedszkola,         przekazane </w:t>
      </w:r>
      <w:r w:rsidRPr="00A84298">
        <w:rPr>
          <w:rFonts w:ascii="Arial" w:hAnsi="Arial" w:cs="Arial"/>
        </w:rPr>
        <w:t>na piśmie, drogą elektroniczną lub złożone ustnie do protokołu.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13</w:t>
      </w:r>
    </w:p>
    <w:p w:rsidR="0053178E" w:rsidRPr="00A84298" w:rsidRDefault="00D319DC" w:rsidP="0053178E">
      <w:pPr>
        <w:spacing w:line="360" w:lineRule="auto"/>
        <w:ind w:left="284" w:hanging="284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1. </w:t>
      </w:r>
      <w:r w:rsidRPr="00A84298">
        <w:rPr>
          <w:rFonts w:ascii="Arial" w:hAnsi="Arial" w:cs="Arial"/>
          <w:b/>
        </w:rPr>
        <w:t>Rada Pedagogiczna</w:t>
      </w:r>
      <w:r w:rsidRPr="00A84298">
        <w:rPr>
          <w:rFonts w:ascii="Arial" w:hAnsi="Arial" w:cs="Arial"/>
        </w:rPr>
        <w:t xml:space="preserve"> jest kolegialnym organem przedszkola w zakresie realizacji </w:t>
      </w:r>
      <w:r w:rsidR="0053178E" w:rsidRPr="00A84298">
        <w:rPr>
          <w:rFonts w:ascii="Arial" w:hAnsi="Arial" w:cs="Arial"/>
        </w:rPr>
        <w:t xml:space="preserve"> </w:t>
      </w:r>
    </w:p>
    <w:p w:rsidR="00D319DC" w:rsidRPr="00A84298" w:rsidRDefault="0053178E" w:rsidP="0053178E">
      <w:pPr>
        <w:spacing w:line="360" w:lineRule="auto"/>
        <w:ind w:left="284" w:hanging="284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    </w:t>
      </w:r>
      <w:r w:rsidR="00D319DC" w:rsidRPr="00A84298">
        <w:rPr>
          <w:rFonts w:ascii="Arial" w:hAnsi="Arial" w:cs="Arial"/>
        </w:rPr>
        <w:t>statutowych zadań przedszkola dotyczących kształcenia, wychowania i opieki.</w:t>
      </w:r>
    </w:p>
    <w:p w:rsidR="00D319DC" w:rsidRPr="00A84298" w:rsidRDefault="00D319DC" w:rsidP="0053178E">
      <w:pPr>
        <w:spacing w:line="360" w:lineRule="auto"/>
        <w:ind w:left="284" w:hanging="284"/>
        <w:rPr>
          <w:rFonts w:ascii="Arial" w:hAnsi="Arial" w:cs="Arial"/>
        </w:rPr>
      </w:pPr>
      <w:r w:rsidRPr="00A84298">
        <w:rPr>
          <w:rFonts w:ascii="Arial" w:hAnsi="Arial" w:cs="Arial"/>
        </w:rPr>
        <w:t>2.</w:t>
      </w:r>
      <w:r w:rsidRPr="00A84298">
        <w:rPr>
          <w:rFonts w:ascii="Arial" w:hAnsi="Arial" w:cs="Arial"/>
        </w:rPr>
        <w:tab/>
        <w:t>Kompetencje stanowiące i opiniujące rady pedagogicznej określa ustawa.</w:t>
      </w:r>
    </w:p>
    <w:p w:rsidR="00D319DC" w:rsidRPr="00A84298" w:rsidRDefault="00D319DC" w:rsidP="0053178E">
      <w:pPr>
        <w:spacing w:line="360" w:lineRule="auto"/>
        <w:ind w:left="284" w:hanging="284"/>
        <w:rPr>
          <w:rFonts w:ascii="Arial" w:hAnsi="Arial" w:cs="Arial"/>
        </w:rPr>
      </w:pPr>
      <w:r w:rsidRPr="00A84298">
        <w:rPr>
          <w:rFonts w:ascii="Arial" w:hAnsi="Arial" w:cs="Arial"/>
        </w:rPr>
        <w:t>3.</w:t>
      </w:r>
      <w:r w:rsidRPr="00A84298">
        <w:rPr>
          <w:rFonts w:ascii="Arial" w:hAnsi="Arial" w:cs="Arial"/>
        </w:rPr>
        <w:tab/>
        <w:t xml:space="preserve">Rada pedagogiczna działa na podstawie „Regulaminu Rady </w:t>
      </w:r>
      <w:r w:rsidR="0053178E" w:rsidRPr="00A84298">
        <w:rPr>
          <w:rFonts w:ascii="Arial" w:hAnsi="Arial" w:cs="Arial"/>
        </w:rPr>
        <w:t>Pedagogicznej Przedszkola nr 47 „Mali Artyści”</w:t>
      </w:r>
      <w:r w:rsidRPr="00A84298">
        <w:rPr>
          <w:rFonts w:ascii="Arial" w:hAnsi="Arial" w:cs="Arial"/>
        </w:rPr>
        <w:t>.</w:t>
      </w:r>
    </w:p>
    <w:p w:rsidR="00D319DC" w:rsidRPr="00A84298" w:rsidRDefault="00D319DC" w:rsidP="0053178E">
      <w:pPr>
        <w:spacing w:line="360" w:lineRule="auto"/>
        <w:ind w:left="284" w:hanging="284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4. Rada Pedagogiczna </w:t>
      </w:r>
      <w:r w:rsidR="0053178E" w:rsidRPr="00A84298">
        <w:rPr>
          <w:rFonts w:ascii="Arial" w:hAnsi="Arial" w:cs="Arial"/>
        </w:rPr>
        <w:t xml:space="preserve">Przedszkola nr 47 „Mali Artyści” </w:t>
      </w:r>
      <w:r w:rsidRPr="00A84298">
        <w:rPr>
          <w:rFonts w:ascii="Arial" w:hAnsi="Arial" w:cs="Arial"/>
        </w:rPr>
        <w:t xml:space="preserve"> realizuje kompetencje rady przedszkola określone w ustawie.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8565B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§14</w:t>
      </w:r>
    </w:p>
    <w:p w:rsidR="00D319DC" w:rsidRPr="00A84298" w:rsidRDefault="0053178E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1.</w:t>
      </w:r>
      <w:r w:rsidRPr="00A84298">
        <w:rPr>
          <w:rFonts w:ascii="Arial" w:hAnsi="Arial" w:cs="Arial"/>
        </w:rPr>
        <w:tab/>
      </w:r>
      <w:r w:rsidRPr="00A84298">
        <w:rPr>
          <w:rFonts w:ascii="Arial" w:hAnsi="Arial" w:cs="Arial"/>
          <w:b/>
        </w:rPr>
        <w:t>Rada R</w:t>
      </w:r>
      <w:r w:rsidR="00D319DC" w:rsidRPr="00A84298">
        <w:rPr>
          <w:rFonts w:ascii="Arial" w:hAnsi="Arial" w:cs="Arial"/>
          <w:b/>
        </w:rPr>
        <w:t>odziców</w:t>
      </w:r>
      <w:r w:rsidR="00D319DC" w:rsidRPr="00A84298">
        <w:rPr>
          <w:rFonts w:ascii="Arial" w:hAnsi="Arial" w:cs="Arial"/>
        </w:rPr>
        <w:t xml:space="preserve"> jest kolegialnym organem przedszkola, reprezentującym ogół rodziców</w:t>
      </w:r>
      <w:r w:rsidR="00C426EB" w:rsidRPr="00A84298">
        <w:rPr>
          <w:rFonts w:ascii="Arial" w:hAnsi="Arial" w:cs="Arial"/>
        </w:rPr>
        <w:t xml:space="preserve"> </w:t>
      </w:r>
      <w:r w:rsidR="00D319DC" w:rsidRPr="00A84298">
        <w:rPr>
          <w:rFonts w:ascii="Arial" w:hAnsi="Arial" w:cs="Arial"/>
        </w:rPr>
        <w:t>w danym roku szkolnym.</w:t>
      </w:r>
    </w:p>
    <w:p w:rsidR="00D319DC" w:rsidRPr="00A84298" w:rsidRDefault="00B459E6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Wewnętrzną strukturę Rady R</w:t>
      </w:r>
      <w:r w:rsidR="00D319DC" w:rsidRPr="00A84298">
        <w:rPr>
          <w:rFonts w:ascii="Arial" w:hAnsi="Arial" w:cs="Arial"/>
        </w:rPr>
        <w:t xml:space="preserve">odziców, tryb jej pracy oraz szczegółowy sposób przeprowadzania wyborów określa „Regulamin </w:t>
      </w:r>
      <w:r w:rsidR="0053178E" w:rsidRPr="00A84298">
        <w:rPr>
          <w:rFonts w:ascii="Arial" w:hAnsi="Arial" w:cs="Arial"/>
        </w:rPr>
        <w:t xml:space="preserve">Rady Rodziców Przedszkola nr 47 </w:t>
      </w:r>
      <w:r>
        <w:rPr>
          <w:rFonts w:ascii="Arial" w:hAnsi="Arial" w:cs="Arial"/>
        </w:rPr>
        <w:t>„Mali Artyści</w:t>
      </w:r>
      <w:r w:rsidR="00D319DC" w:rsidRPr="00A84298">
        <w:rPr>
          <w:rFonts w:ascii="Arial" w:hAnsi="Arial" w:cs="Arial"/>
        </w:rPr>
        <w:t>”.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3.</w:t>
      </w:r>
      <w:r w:rsidRPr="00A84298">
        <w:rPr>
          <w:rFonts w:ascii="Arial" w:hAnsi="Arial" w:cs="Arial"/>
        </w:rPr>
        <w:tab/>
        <w:t>Rada Rodziców tworzy warunki współdziałania rodziców z nauczycielami we wszystkich działaniach pracy przedszkola.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4.</w:t>
      </w:r>
      <w:r w:rsidRPr="00A84298">
        <w:rPr>
          <w:rFonts w:ascii="Arial" w:hAnsi="Arial" w:cs="Arial"/>
        </w:rPr>
        <w:tab/>
        <w:t>Kompe</w:t>
      </w:r>
      <w:r w:rsidR="00B459E6">
        <w:rPr>
          <w:rFonts w:ascii="Arial" w:hAnsi="Arial" w:cs="Arial"/>
        </w:rPr>
        <w:t>tencje stanowiące i opiniujące Rady R</w:t>
      </w:r>
      <w:r w:rsidRPr="00A84298">
        <w:rPr>
          <w:rFonts w:ascii="Arial" w:hAnsi="Arial" w:cs="Arial"/>
        </w:rPr>
        <w:t>odziców określa ustawa.</w:t>
      </w:r>
    </w:p>
    <w:p w:rsidR="00D319DC" w:rsidRPr="00A84298" w:rsidRDefault="00B459E6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Dokumentacja działania R</w:t>
      </w:r>
      <w:r w:rsidR="00D319DC" w:rsidRPr="00A84298">
        <w:rPr>
          <w:rFonts w:ascii="Arial" w:hAnsi="Arial" w:cs="Arial"/>
        </w:rPr>
        <w:t xml:space="preserve">ady </w:t>
      </w:r>
      <w:r>
        <w:rPr>
          <w:rFonts w:ascii="Arial" w:hAnsi="Arial" w:cs="Arial"/>
        </w:rPr>
        <w:t>R</w:t>
      </w:r>
      <w:r w:rsidR="00D319DC" w:rsidRPr="00A84298">
        <w:rPr>
          <w:rFonts w:ascii="Arial" w:hAnsi="Arial" w:cs="Arial"/>
        </w:rPr>
        <w:t>odziców jest przechowywana  w przedszkolu.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§15</w:t>
      </w:r>
    </w:p>
    <w:p w:rsidR="00C426EB" w:rsidRPr="00A84298" w:rsidRDefault="00C426EB" w:rsidP="00D319DC">
      <w:pPr>
        <w:spacing w:line="360" w:lineRule="auto"/>
        <w:jc w:val="center"/>
        <w:rPr>
          <w:rFonts w:ascii="Arial" w:hAnsi="Arial" w:cs="Arial"/>
        </w:rPr>
      </w:pP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 . Organy przedszkola działają samodzielnie na podstawie i w granicach prawa.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2.</w:t>
      </w:r>
      <w:r w:rsidRPr="00A84298">
        <w:rPr>
          <w:rFonts w:ascii="Arial" w:hAnsi="Arial" w:cs="Arial"/>
        </w:rPr>
        <w:tab/>
        <w:t>Działalność organów przedszkola jest jawna, o ile przepisy odrębne nie stanowią inaczej.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3.</w:t>
      </w:r>
      <w:r w:rsidRPr="00A84298">
        <w:rPr>
          <w:rFonts w:ascii="Arial" w:hAnsi="Arial" w:cs="Arial"/>
        </w:rPr>
        <w:tab/>
        <w:t>Organy tworzą warunki do współpracy opartej na wzajemnym szacunku i zaufaniu.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4.</w:t>
      </w:r>
      <w:r w:rsidRPr="00A84298">
        <w:rPr>
          <w:rFonts w:ascii="Arial" w:hAnsi="Arial" w:cs="Arial"/>
        </w:rPr>
        <w:tab/>
        <w:t xml:space="preserve">Dyrektor co najmniej raz w roku organizuje wspólne spotkanie przedstawicieli organów kolegialnych przedszkola. </w:t>
      </w: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16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1. W przypadku zaistnienia sporu między organami przedszkola, obowiązkiem tych organów jest dążenie do rozstrzygnięcia sporu w trybie negocjacji, w których udział biorą wyłącznie członkowie tych organów.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2.</w:t>
      </w:r>
      <w:r w:rsidRPr="00A84298">
        <w:rPr>
          <w:rFonts w:ascii="Arial" w:hAnsi="Arial" w:cs="Arial"/>
        </w:rPr>
        <w:tab/>
        <w:t xml:space="preserve"> Sprawy sporne między organami przedszkola rozstrzyga dyrektor, o ile nie jest jedną ze stron konfliktu.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3.</w:t>
      </w:r>
      <w:r w:rsidRPr="00A84298">
        <w:rPr>
          <w:rFonts w:ascii="Arial" w:hAnsi="Arial" w:cs="Arial"/>
        </w:rPr>
        <w:tab/>
        <w:t>W przypadku, gdy dyrektor jest stroną konfliktu, to mediatorem jest osoba wskazana przez organ niezaangażowany w konflikt po zaakceptowaniu przez strony konfliktu.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4.</w:t>
      </w:r>
      <w:r w:rsidRPr="00A84298">
        <w:rPr>
          <w:rFonts w:ascii="Arial" w:hAnsi="Arial" w:cs="Arial"/>
        </w:rPr>
        <w:tab/>
        <w:t>W przypadku nierozstrzygnięcia sporu w trybie określonym w ust. 1-3, dyrektor zawiadamia o zaistniałym sporze organ prowadzący przedszkole.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A66FF0" w:rsidRDefault="00A66FF0" w:rsidP="00D319DC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D319DC" w:rsidRPr="00DE538A" w:rsidRDefault="00DE538A" w:rsidP="00D319DC">
      <w:pPr>
        <w:spacing w:line="360" w:lineRule="auto"/>
        <w:jc w:val="center"/>
        <w:rPr>
          <w:rFonts w:ascii="Arial" w:hAnsi="Arial" w:cs="Arial"/>
          <w:b/>
          <w:i/>
        </w:rPr>
      </w:pPr>
      <w:r w:rsidRPr="00DE538A">
        <w:rPr>
          <w:rFonts w:ascii="Arial" w:hAnsi="Arial" w:cs="Arial"/>
          <w:b/>
          <w:i/>
        </w:rPr>
        <w:lastRenderedPageBreak/>
        <w:t>Rozdział IV</w:t>
      </w:r>
    </w:p>
    <w:p w:rsidR="00D319DC" w:rsidRPr="00B459E6" w:rsidRDefault="00D319DC" w:rsidP="00B459E6">
      <w:pPr>
        <w:spacing w:line="360" w:lineRule="auto"/>
        <w:jc w:val="center"/>
        <w:rPr>
          <w:rFonts w:ascii="Arial" w:hAnsi="Arial" w:cs="Arial"/>
          <w:b/>
        </w:rPr>
      </w:pPr>
      <w:r w:rsidRPr="00A84298">
        <w:rPr>
          <w:rFonts w:ascii="Arial" w:hAnsi="Arial" w:cs="Arial"/>
          <w:b/>
        </w:rPr>
        <w:t>Organizacja pracy przedszkola</w:t>
      </w:r>
    </w:p>
    <w:p w:rsidR="00D319DC" w:rsidRDefault="00D319DC" w:rsidP="00B459E6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17</w:t>
      </w:r>
    </w:p>
    <w:p w:rsidR="00C757E2" w:rsidRPr="00A66FF0" w:rsidRDefault="00C757E2" w:rsidP="00C757E2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bCs/>
          <w:color w:val="000000" w:themeColor="text1"/>
        </w:rPr>
        <w:t>Wychowanie przedszkolne obejmuje dzieci od początku roku szkolnego w roku kalendarzowym, w którym dziecko kończy 3 lata, do końca roku szkolnego w roku kalendarzowym, w którym dziecko kończy 7 lat,  z zastrzeżeniem ust. 2 i 3.</w:t>
      </w:r>
    </w:p>
    <w:p w:rsidR="00C757E2" w:rsidRPr="00A66FF0" w:rsidRDefault="00C757E2" w:rsidP="00C757E2">
      <w:pPr>
        <w:pStyle w:val="Tekstpodstawowy"/>
        <w:numPr>
          <w:ilvl w:val="0"/>
          <w:numId w:val="17"/>
        </w:numPr>
        <w:suppressAutoHyphens w:val="0"/>
        <w:rPr>
          <w:rFonts w:cs="Arial"/>
          <w:color w:val="000000" w:themeColor="text1"/>
          <w:sz w:val="24"/>
          <w:szCs w:val="24"/>
        </w:rPr>
      </w:pPr>
      <w:r w:rsidRPr="00A66FF0">
        <w:rPr>
          <w:rFonts w:cs="Arial"/>
          <w:color w:val="000000" w:themeColor="text1"/>
          <w:sz w:val="24"/>
          <w:szCs w:val="24"/>
        </w:rPr>
        <w:t xml:space="preserve">Dziecko, które ukończyło 2,5 roku może uczęszczać do przedszkola w przypadkach szczególnie uzasadnionych takich jak: </w:t>
      </w:r>
      <w:r w:rsidRPr="00A66FF0">
        <w:rPr>
          <w:rFonts w:cs="Arial"/>
          <w:bCs/>
          <w:color w:val="000000" w:themeColor="text1"/>
          <w:sz w:val="24"/>
          <w:szCs w:val="24"/>
        </w:rPr>
        <w:t>trudna sytuacja rodzinna przy jednoczesnym odpowiednim poziomie funkcjonowania dziecka umożliwiającym komunikację i samodzielność w zakresie czynności higienicznych.</w:t>
      </w:r>
    </w:p>
    <w:p w:rsidR="00C757E2" w:rsidRPr="00A66FF0" w:rsidRDefault="00C757E2" w:rsidP="00C757E2">
      <w:pPr>
        <w:pStyle w:val="Tekstpodstawowy"/>
        <w:numPr>
          <w:ilvl w:val="0"/>
          <w:numId w:val="17"/>
        </w:numPr>
        <w:suppressAutoHyphens w:val="0"/>
        <w:rPr>
          <w:rFonts w:cs="Arial"/>
          <w:color w:val="000000" w:themeColor="text1"/>
          <w:sz w:val="24"/>
          <w:szCs w:val="24"/>
        </w:rPr>
      </w:pPr>
      <w:r w:rsidRPr="00A66FF0">
        <w:rPr>
          <w:rFonts w:cs="Arial"/>
          <w:bCs/>
          <w:color w:val="000000" w:themeColor="text1"/>
          <w:sz w:val="24"/>
          <w:szCs w:val="24"/>
        </w:rPr>
        <w:t>W przypadku dzieci posiadających orzeczenie o potrzebie kształcenia specjalnego, wychowaniem przedszkolnym może być objęte dziecko w wieku powyżej 7 lat, nie dłużej jednak niż do końca roku szkolnego w roku kalendarzowym, w którym dziecko kończy  9 lat. Obowiązek szkolny tych dzieci może być odroczony do końca roku szkolnego</w:t>
      </w:r>
      <w:r w:rsidR="00A66FF0" w:rsidRPr="00A66FF0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A66FF0">
        <w:rPr>
          <w:rFonts w:cs="Arial"/>
          <w:bCs/>
          <w:color w:val="000000" w:themeColor="text1"/>
          <w:sz w:val="24"/>
          <w:szCs w:val="24"/>
        </w:rPr>
        <w:t xml:space="preserve"> w roku kalendarzowym, w którym dziecko kończy 9 lat.</w:t>
      </w:r>
    </w:p>
    <w:p w:rsidR="00C757E2" w:rsidRPr="00A84298" w:rsidRDefault="00C757E2" w:rsidP="00B459E6">
      <w:pPr>
        <w:spacing w:line="360" w:lineRule="auto"/>
        <w:jc w:val="center"/>
        <w:rPr>
          <w:rFonts w:ascii="Arial" w:hAnsi="Arial" w:cs="Arial"/>
        </w:rPr>
      </w:pPr>
    </w:p>
    <w:p w:rsidR="00D319DC" w:rsidRPr="00A66FF0" w:rsidRDefault="00C757E2" w:rsidP="00C426EB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4. </w:t>
      </w:r>
      <w:r w:rsidR="00D319DC" w:rsidRPr="00A66FF0">
        <w:rPr>
          <w:rFonts w:ascii="Arial" w:hAnsi="Arial" w:cs="Arial"/>
          <w:color w:val="000000" w:themeColor="text1"/>
        </w:rPr>
        <w:t xml:space="preserve">Przedszkole zapewnia dzieciom bezpieczne i higieniczne warunki zabawy, nauki </w:t>
      </w:r>
    </w:p>
    <w:p w:rsidR="00D319DC" w:rsidRPr="00A66FF0" w:rsidRDefault="00C426EB" w:rsidP="00C426EB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    </w:t>
      </w:r>
      <w:r w:rsidR="00D319DC" w:rsidRPr="00A66FF0">
        <w:rPr>
          <w:rFonts w:ascii="Arial" w:hAnsi="Arial" w:cs="Arial"/>
          <w:color w:val="000000" w:themeColor="text1"/>
        </w:rPr>
        <w:t>i wypoczynku oraz przestrzeganie zasad zdrowego odżywiania.</w:t>
      </w:r>
    </w:p>
    <w:p w:rsidR="00D319DC" w:rsidRPr="00A66FF0" w:rsidRDefault="00C757E2" w:rsidP="00C426EB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5. </w:t>
      </w:r>
      <w:r w:rsidR="00D319DC" w:rsidRPr="00A66FF0">
        <w:rPr>
          <w:rFonts w:ascii="Arial" w:hAnsi="Arial" w:cs="Arial"/>
          <w:color w:val="000000" w:themeColor="text1"/>
        </w:rPr>
        <w:t xml:space="preserve">Przedszkole sprawuje opiekę nad dziećmi, dostosowując sposoby i metody oddziaływań do wieku dziecka i jego potrzeb rozwojowych, a w szczególności: </w:t>
      </w:r>
    </w:p>
    <w:p w:rsidR="00D319DC" w:rsidRPr="00A66FF0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>1)</w:t>
      </w:r>
      <w:r w:rsidRPr="00A66FF0">
        <w:rPr>
          <w:rFonts w:ascii="Arial" w:hAnsi="Arial" w:cs="Arial"/>
          <w:color w:val="000000" w:themeColor="text1"/>
        </w:rPr>
        <w:tab/>
        <w:t>zapewnia bezpośrednią i stałą opiekę nad dziećmi w czasie pobytu w przedszkolu oraz</w:t>
      </w:r>
      <w:r w:rsidR="00C426EB" w:rsidRPr="00A66FF0">
        <w:rPr>
          <w:rFonts w:ascii="Arial" w:hAnsi="Arial" w:cs="Arial"/>
          <w:color w:val="000000" w:themeColor="text1"/>
        </w:rPr>
        <w:t xml:space="preserve"> </w:t>
      </w:r>
      <w:r w:rsidRPr="00A66FF0">
        <w:rPr>
          <w:rFonts w:ascii="Arial" w:hAnsi="Arial" w:cs="Arial"/>
          <w:color w:val="000000" w:themeColor="text1"/>
        </w:rPr>
        <w:t>w trakcie zajęć realizowanych poza terenem przedszkola;</w:t>
      </w:r>
    </w:p>
    <w:p w:rsidR="00D319DC" w:rsidRPr="00A66FF0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>2)</w:t>
      </w:r>
      <w:r w:rsidRPr="00A66FF0">
        <w:rPr>
          <w:rFonts w:ascii="Arial" w:hAnsi="Arial" w:cs="Arial"/>
          <w:color w:val="000000" w:themeColor="text1"/>
        </w:rPr>
        <w:tab/>
        <w:t xml:space="preserve">zapewnia dzieciom poczucie bezpieczeństwa pod względem fizycznym </w:t>
      </w:r>
      <w:r w:rsidRPr="00A66FF0">
        <w:rPr>
          <w:rFonts w:ascii="Arial" w:hAnsi="Arial" w:cs="Arial"/>
          <w:color w:val="000000" w:themeColor="text1"/>
        </w:rPr>
        <w:br/>
        <w:t>i psychicznym.</w:t>
      </w:r>
    </w:p>
    <w:p w:rsidR="00D319DC" w:rsidRPr="00A66FF0" w:rsidRDefault="00C757E2" w:rsidP="00C426EB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6. </w:t>
      </w:r>
      <w:r w:rsidR="00D319DC" w:rsidRPr="00A66FF0">
        <w:rPr>
          <w:rFonts w:ascii="Arial" w:hAnsi="Arial" w:cs="Arial"/>
          <w:color w:val="000000" w:themeColor="text1"/>
        </w:rPr>
        <w:t xml:space="preserve">Za zdrowie i bezpieczeństwo dzieci odpowiada nauczyciel pełniący obowiązki zawodowe </w:t>
      </w:r>
      <w:r w:rsidR="00C426EB" w:rsidRPr="00A66FF0">
        <w:rPr>
          <w:rFonts w:ascii="Arial" w:hAnsi="Arial" w:cs="Arial"/>
          <w:color w:val="000000" w:themeColor="text1"/>
        </w:rPr>
        <w:t xml:space="preserve">  </w:t>
      </w:r>
      <w:r w:rsidR="00D319DC" w:rsidRPr="00A66FF0">
        <w:rPr>
          <w:rFonts w:ascii="Arial" w:hAnsi="Arial" w:cs="Arial"/>
          <w:color w:val="000000" w:themeColor="text1"/>
        </w:rPr>
        <w:t>w danym czasie do momentu przekazania ich rodzicom lub osobom upoważnionym,</w:t>
      </w:r>
      <w:r w:rsidR="00C426EB" w:rsidRPr="00A66FF0">
        <w:rPr>
          <w:rFonts w:ascii="Arial" w:hAnsi="Arial" w:cs="Arial"/>
          <w:color w:val="000000" w:themeColor="text1"/>
        </w:rPr>
        <w:t xml:space="preserve"> </w:t>
      </w:r>
      <w:r w:rsidR="00D319DC" w:rsidRPr="00A66FF0">
        <w:rPr>
          <w:rFonts w:ascii="Arial" w:hAnsi="Arial" w:cs="Arial"/>
          <w:color w:val="000000" w:themeColor="text1"/>
        </w:rPr>
        <w:t xml:space="preserve">a w czasie zajęć dodatkowych osoba prowadząca te zajęcia. </w:t>
      </w:r>
    </w:p>
    <w:p w:rsidR="00D319DC" w:rsidRPr="00A84298" w:rsidRDefault="00C757E2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66FF0">
        <w:rPr>
          <w:rFonts w:ascii="Arial" w:hAnsi="Arial" w:cs="Arial"/>
          <w:color w:val="000000" w:themeColor="text1"/>
        </w:rPr>
        <w:t xml:space="preserve">7. </w:t>
      </w:r>
      <w:r w:rsidR="00D319DC" w:rsidRPr="00A66FF0">
        <w:rPr>
          <w:rFonts w:ascii="Arial" w:hAnsi="Arial" w:cs="Arial"/>
          <w:color w:val="000000" w:themeColor="text1"/>
        </w:rPr>
        <w:t xml:space="preserve">W czasie pobytu dziecka w przedszkolu nie może ono pozostać bez nadzoru osoby </w:t>
      </w:r>
      <w:r w:rsidR="00D319DC" w:rsidRPr="00A84298">
        <w:rPr>
          <w:rFonts w:ascii="Arial" w:hAnsi="Arial" w:cs="Arial"/>
        </w:rPr>
        <w:t>dorosłej.</w:t>
      </w:r>
    </w:p>
    <w:p w:rsidR="00D319DC" w:rsidRPr="00A66FF0" w:rsidRDefault="00C757E2" w:rsidP="00C426EB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8. </w:t>
      </w:r>
      <w:r w:rsidR="00D319DC" w:rsidRPr="00A66FF0">
        <w:rPr>
          <w:rFonts w:ascii="Arial" w:hAnsi="Arial" w:cs="Arial"/>
          <w:color w:val="000000" w:themeColor="text1"/>
        </w:rPr>
        <w:t>Dla dzieci w przedszkolu mogą być organizowane  zajęcia poza terenem przedszkola.</w:t>
      </w:r>
    </w:p>
    <w:p w:rsidR="00A66FF0" w:rsidRPr="00A66FF0" w:rsidRDefault="00C757E2" w:rsidP="00A66FF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9. </w:t>
      </w:r>
      <w:r w:rsidR="00D319DC" w:rsidRPr="00A66FF0">
        <w:rPr>
          <w:rFonts w:ascii="Arial" w:hAnsi="Arial" w:cs="Arial"/>
          <w:color w:val="000000" w:themeColor="text1"/>
        </w:rPr>
        <w:t xml:space="preserve">Udział dzieci w zajęciach poza terenem przedszkola wymaga pisemnej zgody </w:t>
      </w:r>
      <w:r w:rsidR="00A66FF0" w:rsidRPr="00A66FF0">
        <w:rPr>
          <w:rFonts w:ascii="Arial" w:hAnsi="Arial" w:cs="Arial"/>
          <w:color w:val="000000" w:themeColor="text1"/>
        </w:rPr>
        <w:t xml:space="preserve">  </w:t>
      </w:r>
    </w:p>
    <w:p w:rsidR="00D319DC" w:rsidRPr="00A84298" w:rsidRDefault="00A66FF0" w:rsidP="00A66F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319DC" w:rsidRPr="00A84298">
        <w:rPr>
          <w:rFonts w:ascii="Arial" w:hAnsi="Arial" w:cs="Arial"/>
        </w:rPr>
        <w:t>rodziców.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lastRenderedPageBreak/>
        <w:t>§18.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1. Dzieci przyprowadzają i odbierają z przedszkola rodzice lub osoby upoważnione przez nich.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2.</w:t>
      </w:r>
      <w:r w:rsidRPr="00A84298">
        <w:rPr>
          <w:rFonts w:ascii="Arial" w:hAnsi="Arial" w:cs="Arial"/>
        </w:rPr>
        <w:tab/>
        <w:t xml:space="preserve">Rodzice mogą w formie pisemnej upoważnić pełnoletnią osobę przyprowadzającą </w:t>
      </w:r>
    </w:p>
    <w:p w:rsidR="00D319DC" w:rsidRPr="00A84298" w:rsidRDefault="00B459E6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319DC" w:rsidRPr="00A84298">
        <w:rPr>
          <w:rFonts w:ascii="Arial" w:hAnsi="Arial" w:cs="Arial"/>
        </w:rPr>
        <w:t>i odbierającą dziecko z przedszkola.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3.</w:t>
      </w:r>
      <w:r w:rsidRPr="00A84298">
        <w:rPr>
          <w:rFonts w:ascii="Arial" w:hAnsi="Arial" w:cs="Arial"/>
        </w:rPr>
        <w:tab/>
        <w:t>Osoba przyprowadzająca dziecko jest zobowiązana przekazać je bezp</w:t>
      </w:r>
      <w:r w:rsidR="00C426EB" w:rsidRPr="00A84298">
        <w:rPr>
          <w:rFonts w:ascii="Arial" w:hAnsi="Arial" w:cs="Arial"/>
        </w:rPr>
        <w:t>ośrednio pod opiekę pracownika przedszkola.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4.</w:t>
      </w:r>
      <w:r w:rsidRPr="00A84298">
        <w:rPr>
          <w:rFonts w:ascii="Arial" w:hAnsi="Arial" w:cs="Arial"/>
        </w:rPr>
        <w:tab/>
        <w:t>Nauczyciel lub osoba upoważniona przez dyrektora ma obowiązek osobiście sprawdzić</w:t>
      </w:r>
      <w:r w:rsidR="00C426EB" w:rsidRPr="00A84298">
        <w:rPr>
          <w:rFonts w:ascii="Arial" w:hAnsi="Arial" w:cs="Arial"/>
        </w:rPr>
        <w:t>,</w:t>
      </w:r>
      <w:r w:rsidRPr="00A84298">
        <w:rPr>
          <w:rFonts w:ascii="Arial" w:hAnsi="Arial" w:cs="Arial"/>
        </w:rPr>
        <w:t xml:space="preserve"> kto odbiera dziecko z przedszkola.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5.</w:t>
      </w:r>
      <w:r w:rsidRPr="00A84298">
        <w:rPr>
          <w:rFonts w:ascii="Arial" w:hAnsi="Arial" w:cs="Arial"/>
        </w:rPr>
        <w:tab/>
        <w:t>Rodzice przejmują odpowiedzialność prawną za bezpieczeństwo dziecka odbieranego</w:t>
      </w:r>
      <w:r w:rsidR="00C426EB" w:rsidRPr="00A84298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 xml:space="preserve">z przedszkola przez upoważnioną przez nich osobę. </w:t>
      </w:r>
    </w:p>
    <w:p w:rsidR="00D319DC" w:rsidRPr="00A66FF0" w:rsidRDefault="00D319DC" w:rsidP="00C757E2">
      <w:p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C757E2">
        <w:rPr>
          <w:rFonts w:ascii="Arial" w:hAnsi="Arial" w:cs="Arial"/>
        </w:rPr>
        <w:t>6.</w:t>
      </w:r>
      <w:r w:rsidRPr="00C757E2">
        <w:rPr>
          <w:rFonts w:ascii="Arial" w:hAnsi="Arial" w:cs="Arial"/>
        </w:rPr>
        <w:tab/>
        <w:t>Nauczyciel ma prawo odmówić wydania dziecka osobie upoważnionej, jeżeli osoba ta nie z</w:t>
      </w:r>
      <w:r w:rsidR="00C757E2" w:rsidRPr="00C757E2">
        <w:rPr>
          <w:rFonts w:ascii="Arial" w:hAnsi="Arial" w:cs="Arial"/>
        </w:rPr>
        <w:t xml:space="preserve">apewni dziecku bezpieczeństwa </w:t>
      </w:r>
      <w:r w:rsidR="00C757E2" w:rsidRPr="00A66FF0">
        <w:rPr>
          <w:rFonts w:ascii="Arial" w:hAnsi="Arial" w:cs="Arial"/>
          <w:color w:val="000000" w:themeColor="text1"/>
        </w:rPr>
        <w:t xml:space="preserve">tj. której stan wskazuje na spożycie alkoholu lub środków odurzających. </w:t>
      </w:r>
    </w:p>
    <w:p w:rsidR="00D319DC" w:rsidRPr="00A84298" w:rsidRDefault="00D319DC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7.</w:t>
      </w:r>
      <w:r w:rsidRPr="00A84298">
        <w:rPr>
          <w:rFonts w:ascii="Arial" w:hAnsi="Arial" w:cs="Arial"/>
        </w:rPr>
        <w:tab/>
        <w:t xml:space="preserve">Dyrektor w formie zarządzenia określa szczegółowe warunki przyprowadzania </w:t>
      </w:r>
    </w:p>
    <w:p w:rsidR="00D319DC" w:rsidRPr="00A84298" w:rsidRDefault="00C426EB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     </w:t>
      </w:r>
      <w:r w:rsidR="00D319DC" w:rsidRPr="00A84298">
        <w:rPr>
          <w:rFonts w:ascii="Arial" w:hAnsi="Arial" w:cs="Arial"/>
        </w:rPr>
        <w:t>i odbierania dziecka z przedszkola, z uwzględnieniem:</w:t>
      </w:r>
    </w:p>
    <w:p w:rsidR="00B459E6" w:rsidRPr="00B459E6" w:rsidRDefault="00D319DC" w:rsidP="00EA7DD9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B459E6">
        <w:rPr>
          <w:rFonts w:ascii="Arial" w:hAnsi="Arial" w:cs="Arial"/>
        </w:rPr>
        <w:t xml:space="preserve">sytuacji, które uzasadniają odmowę wydania dziecka z przedszkola oraz trybu </w:t>
      </w:r>
      <w:r w:rsidR="00B459E6" w:rsidRPr="00B459E6">
        <w:rPr>
          <w:rFonts w:ascii="Arial" w:hAnsi="Arial" w:cs="Arial"/>
        </w:rPr>
        <w:t xml:space="preserve">  </w:t>
      </w:r>
    </w:p>
    <w:p w:rsidR="00D319DC" w:rsidRPr="00B459E6" w:rsidRDefault="00D319DC" w:rsidP="00B459E6">
      <w:pPr>
        <w:pStyle w:val="Akapitzlist"/>
        <w:spacing w:line="360" w:lineRule="auto"/>
        <w:ind w:left="792"/>
        <w:jc w:val="both"/>
        <w:rPr>
          <w:rFonts w:ascii="Arial" w:hAnsi="Arial" w:cs="Arial"/>
        </w:rPr>
      </w:pPr>
      <w:r w:rsidRPr="00B459E6">
        <w:rPr>
          <w:rFonts w:ascii="Arial" w:hAnsi="Arial" w:cs="Arial"/>
        </w:rPr>
        <w:t>postępowania w przypadku odmowy;</w:t>
      </w:r>
    </w:p>
    <w:p w:rsidR="00D319DC" w:rsidRPr="00A84298" w:rsidRDefault="00B459E6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319DC" w:rsidRPr="00A84298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="00D319DC" w:rsidRPr="00A84298">
        <w:rPr>
          <w:rFonts w:ascii="Arial" w:hAnsi="Arial" w:cs="Arial"/>
        </w:rPr>
        <w:t>zasad upoważniania osób do odbioru dziecka z przedszkola;</w:t>
      </w:r>
    </w:p>
    <w:p w:rsidR="00D319DC" w:rsidRPr="00A84298" w:rsidRDefault="00B459E6" w:rsidP="00C426EB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3) </w:t>
      </w:r>
      <w:r w:rsidR="00D319DC" w:rsidRPr="00A84298">
        <w:rPr>
          <w:rFonts w:ascii="Arial" w:hAnsi="Arial" w:cs="Arial"/>
        </w:rPr>
        <w:t>trybu postępowania w sytuacji, gdy dziecko nie zostanie odebrane z przedszkola.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19.</w:t>
      </w:r>
    </w:p>
    <w:p w:rsidR="00D319DC" w:rsidRPr="00A84298" w:rsidRDefault="00D319DC" w:rsidP="00FA0981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1. Rodzice dzieci uczęszczających do przedszkola mają prawo do: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1)</w:t>
      </w:r>
      <w:r w:rsidRPr="00A84298">
        <w:rPr>
          <w:rFonts w:ascii="Arial" w:hAnsi="Arial" w:cs="Arial"/>
        </w:rPr>
        <w:tab/>
        <w:t>znajomości realizowanych programów i planów zajęć;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2)</w:t>
      </w:r>
      <w:r w:rsidRPr="00A84298">
        <w:rPr>
          <w:rFonts w:ascii="Arial" w:hAnsi="Arial" w:cs="Arial"/>
        </w:rPr>
        <w:tab/>
        <w:t>uzyskiwania rzetelnej informacji na temat swojego dziecka, jego zachowania</w:t>
      </w:r>
      <w:r w:rsidR="00B459E6">
        <w:rPr>
          <w:rFonts w:ascii="Arial" w:hAnsi="Arial" w:cs="Arial"/>
        </w:rPr>
        <w:t xml:space="preserve">                                  </w:t>
      </w:r>
      <w:r w:rsidRPr="00A84298">
        <w:rPr>
          <w:rFonts w:ascii="Arial" w:hAnsi="Arial" w:cs="Arial"/>
        </w:rPr>
        <w:t xml:space="preserve"> i rozwoju;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3)</w:t>
      </w:r>
      <w:r w:rsidRPr="00A84298">
        <w:rPr>
          <w:rFonts w:ascii="Arial" w:hAnsi="Arial" w:cs="Arial"/>
        </w:rPr>
        <w:tab/>
        <w:t>pomocy w rozpoznawaniu przyczyn trudności rozwojowych dzieci, a także rozpoznawania ich zainteresowań i uzdolnień;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4)</w:t>
      </w:r>
      <w:r w:rsidRPr="00A84298">
        <w:rPr>
          <w:rFonts w:ascii="Arial" w:hAnsi="Arial" w:cs="Arial"/>
        </w:rPr>
        <w:tab/>
        <w:t xml:space="preserve">zgłaszania własnych pomysłów związanych z organizacją oddziału przedszkolnego, wyposażenia </w:t>
      </w:r>
      <w:proofErr w:type="spellStart"/>
      <w:r w:rsidRPr="00A84298">
        <w:rPr>
          <w:rFonts w:ascii="Arial" w:hAnsi="Arial" w:cs="Arial"/>
        </w:rPr>
        <w:t>sal</w:t>
      </w:r>
      <w:proofErr w:type="spellEnd"/>
      <w:r w:rsidRPr="00A84298">
        <w:rPr>
          <w:rFonts w:ascii="Arial" w:hAnsi="Arial" w:cs="Arial"/>
        </w:rPr>
        <w:t xml:space="preserve">,  organizacją uroczystości, wycieczek </w:t>
      </w:r>
      <w:r w:rsidR="00B459E6">
        <w:rPr>
          <w:rFonts w:ascii="Arial" w:hAnsi="Arial" w:cs="Arial"/>
        </w:rPr>
        <w:t xml:space="preserve">                                         </w:t>
      </w:r>
      <w:r w:rsidRPr="00A84298">
        <w:rPr>
          <w:rFonts w:ascii="Arial" w:hAnsi="Arial" w:cs="Arial"/>
        </w:rPr>
        <w:t>i dodatkowych zajęć;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5)</w:t>
      </w:r>
      <w:r w:rsidRPr="00A84298">
        <w:rPr>
          <w:rFonts w:ascii="Arial" w:hAnsi="Arial" w:cs="Arial"/>
        </w:rPr>
        <w:tab/>
        <w:t>wyrażania opinii na temat organizacji wyżywienia dzieci i wypoczynku.</w:t>
      </w:r>
    </w:p>
    <w:p w:rsidR="00D319DC" w:rsidRPr="00A84298" w:rsidRDefault="00D319DC" w:rsidP="00FA0981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2.</w:t>
      </w:r>
      <w:r w:rsidRPr="00A84298">
        <w:rPr>
          <w:rFonts w:ascii="Arial" w:hAnsi="Arial" w:cs="Arial"/>
        </w:rPr>
        <w:tab/>
        <w:t xml:space="preserve">Obowiązkiem rodziców jest: 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lastRenderedPageBreak/>
        <w:t>1)</w:t>
      </w:r>
      <w:r w:rsidRPr="00A84298">
        <w:rPr>
          <w:rFonts w:ascii="Arial" w:hAnsi="Arial" w:cs="Arial"/>
        </w:rPr>
        <w:tab/>
        <w:t xml:space="preserve">punktualne przyprowadzanie i odbieranie dziecka z przedszkola przez rodziców lub upoważnioną przez rodziców osobę zapewniającą dziecku bezpieczeństwo </w:t>
      </w:r>
      <w:r w:rsidR="00B459E6">
        <w:rPr>
          <w:rFonts w:ascii="Arial" w:hAnsi="Arial" w:cs="Arial"/>
        </w:rPr>
        <w:t xml:space="preserve">                       </w:t>
      </w:r>
      <w:r w:rsidRPr="00A84298">
        <w:rPr>
          <w:rFonts w:ascii="Arial" w:hAnsi="Arial" w:cs="Arial"/>
        </w:rPr>
        <w:t>w godzinach pracy przedszkola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2)</w:t>
      </w:r>
      <w:r w:rsidRPr="00A84298">
        <w:rPr>
          <w:rFonts w:ascii="Arial" w:hAnsi="Arial" w:cs="Arial"/>
        </w:rPr>
        <w:tab/>
        <w:t>informowanie o przyczynach nieobecności dziecka w przedszkolu;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3)</w:t>
      </w:r>
      <w:r w:rsidRPr="00A84298">
        <w:rPr>
          <w:rFonts w:ascii="Arial" w:hAnsi="Arial" w:cs="Arial"/>
        </w:rPr>
        <w:tab/>
        <w:t xml:space="preserve">informowanie dyrektora lub nauczyciela dziecka o wszelkich zdarzeniach </w:t>
      </w:r>
    </w:p>
    <w:p w:rsidR="00D319DC" w:rsidRPr="00A84298" w:rsidRDefault="00FA0981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     </w:t>
      </w:r>
      <w:r w:rsidR="00D319DC" w:rsidRPr="00A84298">
        <w:rPr>
          <w:rFonts w:ascii="Arial" w:hAnsi="Arial" w:cs="Arial"/>
        </w:rPr>
        <w:t>i sytuacjach mających bezpośredni związek z dzieckiem, jego bezpieczeństwem oraz kondycją zdrowotną i emocjonalną;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4)</w:t>
      </w:r>
      <w:r w:rsidRPr="00A84298">
        <w:rPr>
          <w:rFonts w:ascii="Arial" w:hAnsi="Arial" w:cs="Arial"/>
        </w:rPr>
        <w:tab/>
        <w:t xml:space="preserve">współdziałanie z nauczycielem w celu skutecznego stymulowania rozwoju dziecka </w:t>
      </w:r>
      <w:r w:rsidR="00FA0981" w:rsidRPr="00A84298">
        <w:rPr>
          <w:rFonts w:ascii="Arial" w:hAnsi="Arial" w:cs="Arial"/>
        </w:rPr>
        <w:t xml:space="preserve">                             </w:t>
      </w:r>
      <w:r w:rsidRPr="00A84298">
        <w:rPr>
          <w:rFonts w:ascii="Arial" w:hAnsi="Arial" w:cs="Arial"/>
        </w:rPr>
        <w:t>z uwzględnieniem jego indywidualnych potrzeb.</w:t>
      </w:r>
    </w:p>
    <w:p w:rsidR="00D319DC" w:rsidRPr="00A84298" w:rsidRDefault="00D319DC" w:rsidP="00FA0981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3.</w:t>
      </w:r>
      <w:r w:rsidRPr="00A84298">
        <w:rPr>
          <w:rFonts w:ascii="Arial" w:hAnsi="Arial" w:cs="Arial"/>
        </w:rPr>
        <w:tab/>
        <w:t xml:space="preserve">Przedszkole określa formy współdziałania z rodzicami i  ich częstotliwość 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1)</w:t>
      </w:r>
      <w:r w:rsidRPr="00A84298">
        <w:rPr>
          <w:rFonts w:ascii="Arial" w:hAnsi="Arial" w:cs="Arial"/>
        </w:rPr>
        <w:tab/>
        <w:t>zebrania ogólne, nie rzadziej niż 1 raz w ciągu roku;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2)</w:t>
      </w:r>
      <w:r w:rsidRPr="00A84298">
        <w:rPr>
          <w:rFonts w:ascii="Arial" w:hAnsi="Arial" w:cs="Arial"/>
        </w:rPr>
        <w:tab/>
        <w:t>zebrania oddziałowe, nie rzadziej niż 2 razy w roku;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3)</w:t>
      </w:r>
      <w:r w:rsidRPr="00A84298">
        <w:rPr>
          <w:rFonts w:ascii="Arial" w:hAnsi="Arial" w:cs="Arial"/>
        </w:rPr>
        <w:tab/>
        <w:t>konsultacje indywidualne zgodnie z planem współpracy z rodzicami zatwierdzonym przez dyrektora lub w miarę potrzeb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4)</w:t>
      </w:r>
      <w:r w:rsidRPr="00A84298">
        <w:rPr>
          <w:rFonts w:ascii="Arial" w:hAnsi="Arial" w:cs="Arial"/>
        </w:rPr>
        <w:tab/>
        <w:t xml:space="preserve"> uroczystości, zajęcia otwarte, spotkania integracyjne  z udziałem rodziców </w:t>
      </w:r>
      <w:r w:rsidR="00B459E6">
        <w:rPr>
          <w:rFonts w:ascii="Arial" w:hAnsi="Arial" w:cs="Arial"/>
        </w:rPr>
        <w:t xml:space="preserve">                              </w:t>
      </w:r>
      <w:r w:rsidRPr="00A84298">
        <w:rPr>
          <w:rFonts w:ascii="Arial" w:hAnsi="Arial" w:cs="Arial"/>
        </w:rPr>
        <w:t>i innych członków rodziny, zgodnie z planem pracy przedszkola na dany rok szkolny;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5)</w:t>
      </w:r>
      <w:r w:rsidRPr="00A84298">
        <w:rPr>
          <w:rFonts w:ascii="Arial" w:hAnsi="Arial" w:cs="Arial"/>
        </w:rPr>
        <w:tab/>
        <w:t xml:space="preserve">dni adaptacyjne 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6)</w:t>
      </w:r>
      <w:r w:rsidRPr="00A84298">
        <w:rPr>
          <w:rFonts w:ascii="Arial" w:hAnsi="Arial" w:cs="Arial"/>
        </w:rPr>
        <w:tab/>
        <w:t>kącik informacji dla rodziców;</w:t>
      </w:r>
    </w:p>
    <w:p w:rsidR="00D319DC" w:rsidRPr="00A84298" w:rsidRDefault="00D319DC" w:rsidP="00FA098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7)</w:t>
      </w:r>
      <w:r w:rsidRPr="00A84298">
        <w:rPr>
          <w:rFonts w:ascii="Arial" w:hAnsi="Arial" w:cs="Arial"/>
        </w:rPr>
        <w:tab/>
        <w:t>w</w:t>
      </w:r>
      <w:r w:rsidR="00B459E6">
        <w:rPr>
          <w:rFonts w:ascii="Arial" w:hAnsi="Arial" w:cs="Arial"/>
        </w:rPr>
        <w:t>ystawy prac plastycznych dzieci.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20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1. Przedszkole  funkcjonuje od poniedziałku do piątku  w godzinach </w:t>
      </w:r>
      <w:r w:rsidRPr="00A84298">
        <w:rPr>
          <w:rFonts w:ascii="Arial" w:hAnsi="Arial" w:cs="Arial"/>
          <w:color w:val="FF0000"/>
        </w:rPr>
        <w:t xml:space="preserve"> </w:t>
      </w:r>
      <w:r w:rsidRPr="00A84298">
        <w:rPr>
          <w:rFonts w:ascii="Arial" w:hAnsi="Arial" w:cs="Arial"/>
        </w:rPr>
        <w:t>7.00 - 17.30;</w:t>
      </w:r>
    </w:p>
    <w:p w:rsidR="00D319DC" w:rsidRPr="00A84298" w:rsidRDefault="00D319DC" w:rsidP="00B459E6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2.</w:t>
      </w:r>
      <w:r w:rsidR="00FA0981" w:rsidRPr="00A84298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 xml:space="preserve">Przedszkole funkcjonuje przez cały rok szkolny, z wyjątkiem przerw ustalonych </w:t>
      </w:r>
      <w:r w:rsidR="00B459E6">
        <w:rPr>
          <w:rFonts w:ascii="Arial" w:hAnsi="Arial" w:cs="Arial"/>
        </w:rPr>
        <w:t xml:space="preserve">    </w:t>
      </w:r>
      <w:r w:rsidRPr="00A84298">
        <w:rPr>
          <w:rFonts w:ascii="Arial" w:hAnsi="Arial" w:cs="Arial"/>
        </w:rPr>
        <w:t>przez organ prowadzący na podstawie odrębnych przepisów.</w:t>
      </w:r>
    </w:p>
    <w:p w:rsidR="00D319DC" w:rsidRPr="00A84298" w:rsidRDefault="00D319DC" w:rsidP="00F34811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3.</w:t>
      </w:r>
      <w:r w:rsidR="00F34811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 xml:space="preserve">Organizację pracy przedszkola określa ramowy rozkład dnia ustalony przez </w:t>
      </w:r>
      <w:r w:rsidR="00F34811">
        <w:rPr>
          <w:rFonts w:ascii="Arial" w:hAnsi="Arial" w:cs="Arial"/>
        </w:rPr>
        <w:t xml:space="preserve">  </w:t>
      </w:r>
      <w:r w:rsidRPr="00A84298">
        <w:rPr>
          <w:rFonts w:ascii="Arial" w:hAnsi="Arial" w:cs="Arial"/>
        </w:rPr>
        <w:t>dyrektora z uwzględnieniem zasad ochrony zdrowia i higieny nauczania, wychowania i opieki oraz oczekiwań rodziców.</w:t>
      </w:r>
    </w:p>
    <w:p w:rsidR="00D319DC" w:rsidRPr="00A66FF0" w:rsidRDefault="005B13E7" w:rsidP="00F34811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84298">
        <w:rPr>
          <w:rFonts w:ascii="Arial" w:hAnsi="Arial" w:cs="Arial"/>
        </w:rPr>
        <w:t>4</w:t>
      </w:r>
      <w:r w:rsidR="00D319DC" w:rsidRPr="00A84298">
        <w:rPr>
          <w:rFonts w:ascii="Arial" w:hAnsi="Arial" w:cs="Arial"/>
        </w:rPr>
        <w:t xml:space="preserve">. Oddziałem przedszkolnym opiekują się nauczyciele zgodnie z arkuszem organizacji </w:t>
      </w:r>
      <w:r w:rsidR="00B459E6">
        <w:rPr>
          <w:rFonts w:ascii="Arial" w:hAnsi="Arial" w:cs="Arial"/>
        </w:rPr>
        <w:t xml:space="preserve"> </w:t>
      </w:r>
      <w:r w:rsidR="00F34811">
        <w:rPr>
          <w:rFonts w:ascii="Arial" w:hAnsi="Arial" w:cs="Arial"/>
        </w:rPr>
        <w:t xml:space="preserve">  </w:t>
      </w:r>
      <w:r w:rsidR="00D319DC" w:rsidRPr="00A84298">
        <w:rPr>
          <w:rFonts w:ascii="Arial" w:hAnsi="Arial" w:cs="Arial"/>
        </w:rPr>
        <w:t>pracy przedszkola na dany rok szkolny</w:t>
      </w:r>
      <w:r w:rsidR="00C17A26">
        <w:rPr>
          <w:rFonts w:ascii="Arial" w:hAnsi="Arial" w:cs="Arial"/>
        </w:rPr>
        <w:t xml:space="preserve">, </w:t>
      </w:r>
      <w:r w:rsidR="00C17A26" w:rsidRPr="00A66FF0">
        <w:rPr>
          <w:rFonts w:ascii="Arial" w:hAnsi="Arial" w:cs="Arial"/>
          <w:color w:val="000000" w:themeColor="text1"/>
        </w:rPr>
        <w:t>którzy pełnią funkcję wychowawcy grupy.</w:t>
      </w:r>
    </w:p>
    <w:p w:rsidR="00D319DC" w:rsidRPr="00A84298" w:rsidRDefault="005B13E7" w:rsidP="00F34811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5. </w:t>
      </w:r>
      <w:r w:rsidR="00D319DC" w:rsidRPr="00A84298">
        <w:rPr>
          <w:rFonts w:ascii="Arial" w:hAnsi="Arial" w:cs="Arial"/>
        </w:rPr>
        <w:t xml:space="preserve">W okresach niskiej frekwencji dzieci, dyrektor przedszkola może </w:t>
      </w:r>
      <w:r w:rsidR="00C17A26" w:rsidRPr="00A66FF0">
        <w:rPr>
          <w:rFonts w:ascii="Arial" w:hAnsi="Arial" w:cs="Arial"/>
          <w:color w:val="000000" w:themeColor="text1"/>
        </w:rPr>
        <w:t>zmienić organizację pracy przedszkola na określony czas</w:t>
      </w:r>
      <w:r w:rsidR="00A66FF0">
        <w:rPr>
          <w:rFonts w:ascii="Arial" w:hAnsi="Arial" w:cs="Arial"/>
          <w:color w:val="000000" w:themeColor="text1"/>
        </w:rPr>
        <w:t>.</w:t>
      </w:r>
    </w:p>
    <w:p w:rsidR="00D319DC" w:rsidRPr="00A84298" w:rsidRDefault="005B13E7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6. </w:t>
      </w:r>
      <w:r w:rsidR="00D319DC" w:rsidRPr="00A84298">
        <w:rPr>
          <w:rFonts w:ascii="Arial" w:hAnsi="Arial" w:cs="Arial"/>
        </w:rPr>
        <w:t>Liczba dzieci w grupie międzyoddziałowej nie może przekraczać 25.</w:t>
      </w:r>
    </w:p>
    <w:p w:rsidR="005B13E7" w:rsidRPr="00A84298" w:rsidRDefault="005B13E7" w:rsidP="00C17A26">
      <w:pPr>
        <w:spacing w:line="360" w:lineRule="auto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lastRenderedPageBreak/>
        <w:t>§ 21</w:t>
      </w:r>
    </w:p>
    <w:p w:rsidR="005B13E7" w:rsidRPr="00A84298" w:rsidRDefault="00D319DC" w:rsidP="005B13E7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1. Przedszkole  zapewnia bezpłatne nauczanie, wychowanie i opiekę dla dzieci </w:t>
      </w:r>
      <w:r w:rsidR="005B13E7" w:rsidRPr="00A84298">
        <w:rPr>
          <w:rFonts w:ascii="Arial" w:hAnsi="Arial" w:cs="Arial"/>
        </w:rPr>
        <w:t xml:space="preserve">  </w:t>
      </w:r>
    </w:p>
    <w:p w:rsidR="00D319DC" w:rsidRPr="00A84298" w:rsidRDefault="005B13E7" w:rsidP="005B13E7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     </w:t>
      </w:r>
      <w:r w:rsidR="00D319DC" w:rsidRPr="00A84298">
        <w:rPr>
          <w:rFonts w:ascii="Arial" w:hAnsi="Arial" w:cs="Arial"/>
        </w:rPr>
        <w:t>uczęszczających do przedszkola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. </w:t>
      </w: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22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1. Korzystanie z żywienia w przedszkolu jest odpłatne.</w:t>
      </w:r>
    </w:p>
    <w:p w:rsidR="00D319DC" w:rsidRPr="00A84298" w:rsidRDefault="005B13E7" w:rsidP="00F34811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2. </w:t>
      </w:r>
      <w:r w:rsidR="00D319DC" w:rsidRPr="00A84298">
        <w:rPr>
          <w:rFonts w:ascii="Arial" w:hAnsi="Arial" w:cs="Arial"/>
        </w:rPr>
        <w:t>Rodzic ma prawo wybrać  dla dziecka  ilość posiłków spośród wymienionych w § 4 ust</w:t>
      </w:r>
      <w:r w:rsidR="00F34811">
        <w:rPr>
          <w:rFonts w:ascii="Arial" w:hAnsi="Arial" w:cs="Arial"/>
        </w:rPr>
        <w:t>. 3.</w:t>
      </w:r>
    </w:p>
    <w:p w:rsidR="00D319DC" w:rsidRPr="00A84298" w:rsidRDefault="00D319DC" w:rsidP="005B13E7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3. Zmiany ilości wybranych posiłków rodzic zobowiązany jest dokonać  w formie pisemnej do </w:t>
      </w:r>
      <w:r w:rsidR="005B13E7" w:rsidRPr="00A84298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>25 dnia miesiąca poprzedzającego zmiany.</w:t>
      </w:r>
    </w:p>
    <w:p w:rsidR="00D319DC" w:rsidRPr="00A84298" w:rsidRDefault="005B13E7" w:rsidP="005B13E7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3. </w:t>
      </w:r>
      <w:r w:rsidR="00D319DC" w:rsidRPr="00A84298">
        <w:rPr>
          <w:rFonts w:ascii="Arial" w:hAnsi="Arial" w:cs="Arial"/>
        </w:rPr>
        <w:t xml:space="preserve">Wysokość dziennej stawki żywieniowej ustalana jest na pierwszym ogólnym zabraniu </w:t>
      </w:r>
      <w:r w:rsidRPr="00A84298">
        <w:rPr>
          <w:rFonts w:ascii="Arial" w:hAnsi="Arial" w:cs="Arial"/>
        </w:rPr>
        <w:t xml:space="preserve"> </w:t>
      </w:r>
      <w:r w:rsidR="00D319DC" w:rsidRPr="00A84298">
        <w:rPr>
          <w:rFonts w:ascii="Arial" w:hAnsi="Arial" w:cs="Arial"/>
        </w:rPr>
        <w:t>rodziców w każdym roku szkolnym; W przypadku konieczności podwyższenia stawki żywieniowej w ciągu roku szkolnego, decyzję podejmuje dyrektor przedszkola w porozumieniu z Radą Rodziców.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4. Opłaty za posiłki wnosi się z góry, najpóźniej do 10 dnia danego miesiąca. </w:t>
      </w:r>
    </w:p>
    <w:p w:rsidR="00D319DC" w:rsidRPr="00A84298" w:rsidRDefault="00D319DC" w:rsidP="005B13E7">
      <w:pPr>
        <w:spacing w:line="360" w:lineRule="auto"/>
        <w:ind w:left="284" w:hanging="284"/>
        <w:jc w:val="both"/>
        <w:rPr>
          <w:rFonts w:ascii="Arial" w:hAnsi="Arial" w:cs="Arial"/>
          <w:color w:val="FF0000"/>
        </w:rPr>
      </w:pPr>
      <w:r w:rsidRPr="00A84298">
        <w:rPr>
          <w:rFonts w:ascii="Arial" w:hAnsi="Arial" w:cs="Arial"/>
        </w:rPr>
        <w:t>5. W przypadku nieobecności dziecka  opłata podlega zwrotowi za każdy dzień nieobecności, o ile rodzic zgłosił nieobecność zgodnie z odrębnymi przepisami</w:t>
      </w:r>
      <w:r w:rsidR="00F34811">
        <w:rPr>
          <w:rFonts w:ascii="Arial" w:hAnsi="Arial" w:cs="Arial"/>
        </w:rPr>
        <w:t>.</w:t>
      </w:r>
    </w:p>
    <w:p w:rsidR="00D319DC" w:rsidRPr="00A84298" w:rsidRDefault="00D319DC" w:rsidP="005B13E7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6. Opłaty  za wyżywienie  należy wnosić  gotówką  lub przelewem na wskazany przez dyrektora przedszkola rachunek bankowy.</w:t>
      </w:r>
    </w:p>
    <w:p w:rsidR="005B13E7" w:rsidRPr="00F34811" w:rsidRDefault="00D319DC" w:rsidP="00F34811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7. </w:t>
      </w:r>
      <w:r w:rsidRPr="00A84298">
        <w:rPr>
          <w:rFonts w:ascii="Arial" w:hAnsi="Arial" w:cs="Arial"/>
        </w:rPr>
        <w:tab/>
        <w:t>Zasady stosowania ulg i zwolnień z opłat o których mowa w ust. 1 określają odrębne przepisy</w:t>
      </w:r>
      <w:r w:rsidR="00F34811">
        <w:rPr>
          <w:rFonts w:ascii="Arial" w:hAnsi="Arial" w:cs="Arial"/>
        </w:rPr>
        <w:t>.</w:t>
      </w:r>
    </w:p>
    <w:p w:rsidR="005B13E7" w:rsidRPr="00A84298" w:rsidRDefault="005B13E7" w:rsidP="00F34811">
      <w:pPr>
        <w:spacing w:line="360" w:lineRule="auto"/>
        <w:rPr>
          <w:rFonts w:ascii="Arial" w:hAnsi="Arial" w:cs="Arial"/>
          <w:b/>
        </w:rPr>
      </w:pPr>
    </w:p>
    <w:p w:rsidR="00D319DC" w:rsidRPr="003110DE" w:rsidRDefault="003110DE" w:rsidP="00D319DC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Rozdział V</w:t>
      </w:r>
    </w:p>
    <w:p w:rsidR="00D319DC" w:rsidRPr="00A84298" w:rsidRDefault="00F34811" w:rsidP="00D319D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</w:t>
      </w:r>
      <w:r w:rsidR="00D319DC" w:rsidRPr="00A84298">
        <w:rPr>
          <w:rFonts w:ascii="Arial" w:hAnsi="Arial" w:cs="Arial"/>
          <w:b/>
        </w:rPr>
        <w:t>acownicy przedszkola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Zgodnie z art. 102 ust.1 pkt. 12 Prawa oświatowego statut przedszkola zawiera zakres zadań nauczycieli oraz innych pracowników, w tym zadań związanych z: </w:t>
      </w:r>
    </w:p>
    <w:p w:rsidR="00D319DC" w:rsidRPr="00A84298" w:rsidRDefault="00D319DC" w:rsidP="00EA7DD9">
      <w:pPr>
        <w:pStyle w:val="Akapitzlis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zapewnieniem bezpieczeństwa dzieciom w czasie zajęć organizowanych przez przedszkole, </w:t>
      </w:r>
      <w:r w:rsidRPr="00A84298">
        <w:rPr>
          <w:rFonts w:ascii="Arial" w:hAnsi="Arial" w:cs="Arial"/>
        </w:rPr>
        <w:tab/>
      </w:r>
    </w:p>
    <w:p w:rsidR="00D319DC" w:rsidRPr="00A84298" w:rsidRDefault="00D319DC" w:rsidP="00EA7DD9">
      <w:pPr>
        <w:pStyle w:val="Akapitzlis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współdziałaniem z rodzicami w sprawach wychowania i nauczania dzieci, </w:t>
      </w:r>
      <w:r w:rsidR="005B13E7" w:rsidRPr="00A84298">
        <w:rPr>
          <w:rFonts w:ascii="Arial" w:hAnsi="Arial" w:cs="Arial"/>
        </w:rPr>
        <w:t xml:space="preserve">                                                </w:t>
      </w:r>
      <w:r w:rsidRPr="00A84298">
        <w:rPr>
          <w:rFonts w:ascii="Arial" w:hAnsi="Arial" w:cs="Arial"/>
        </w:rPr>
        <w:t xml:space="preserve">z uwzględnieniem prawa rodziców do znajomości zadań wynikających z programu wychowania przedszkolnego realizowanego w danym oddziale i uzyskiwania informacji dotyczących dziecka, jego zachowania i rozwoju, </w:t>
      </w:r>
    </w:p>
    <w:p w:rsidR="00D319DC" w:rsidRPr="00A84298" w:rsidRDefault="00D319DC" w:rsidP="00EA7DD9">
      <w:pPr>
        <w:pStyle w:val="Akapitzlis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lastRenderedPageBreak/>
        <w:t xml:space="preserve">planowaniem i prowadzeniem pracy dydaktyczno-wychowawczej oraz odpowiedzialnością za jej jakość, </w:t>
      </w:r>
    </w:p>
    <w:p w:rsidR="00D319DC" w:rsidRPr="00A84298" w:rsidRDefault="00D319DC" w:rsidP="00EA7DD9">
      <w:pPr>
        <w:pStyle w:val="Akapitzlist"/>
        <w:numPr>
          <w:ilvl w:val="2"/>
          <w:numId w:val="1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prowadzeniem obserwacji pedagogicznych mających na celu poznanie </w:t>
      </w:r>
      <w:r w:rsidR="00F34811">
        <w:rPr>
          <w:rFonts w:ascii="Arial" w:hAnsi="Arial" w:cs="Arial"/>
        </w:rPr>
        <w:t xml:space="preserve">                                     </w:t>
      </w:r>
      <w:r w:rsidRPr="00A84298">
        <w:rPr>
          <w:rFonts w:ascii="Arial" w:hAnsi="Arial" w:cs="Arial"/>
        </w:rPr>
        <w:t xml:space="preserve">i zabezpieczenie potrzeb rozwojowych dzieci oraz dokumentowaniem tych obserwacji, 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23.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5B13E7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1. W przed</w:t>
      </w:r>
      <w:r w:rsidR="005B13E7" w:rsidRPr="00A84298">
        <w:rPr>
          <w:rFonts w:ascii="Arial" w:hAnsi="Arial" w:cs="Arial"/>
        </w:rPr>
        <w:t>szkolu zatrudnia się pracowników pedagogicznych</w:t>
      </w:r>
      <w:r w:rsidRPr="00A84298">
        <w:rPr>
          <w:rFonts w:ascii="Arial" w:hAnsi="Arial" w:cs="Arial"/>
        </w:rPr>
        <w:t xml:space="preserve"> oraz pracowników </w:t>
      </w:r>
      <w:r w:rsidR="005B13E7" w:rsidRPr="00A84298">
        <w:rPr>
          <w:rFonts w:ascii="Arial" w:hAnsi="Arial" w:cs="Arial"/>
        </w:rPr>
        <w:t xml:space="preserve"> niepedagogicznych:</w:t>
      </w:r>
      <w:r w:rsidRPr="00A84298">
        <w:rPr>
          <w:rFonts w:ascii="Arial" w:hAnsi="Arial" w:cs="Arial"/>
        </w:rPr>
        <w:t xml:space="preserve">   pracowników  administracji i obsługi</w:t>
      </w:r>
      <w:r w:rsidR="00F34811">
        <w:rPr>
          <w:rFonts w:ascii="Arial" w:hAnsi="Arial" w:cs="Arial"/>
        </w:rPr>
        <w:t>.</w:t>
      </w:r>
    </w:p>
    <w:p w:rsidR="00D319DC" w:rsidRPr="00A84298" w:rsidRDefault="00D319DC" w:rsidP="005B13E7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2. W przedszkolu utworzono  stanowisko kierownika gospodarczego  (pracownik administracji)</w:t>
      </w:r>
      <w:r w:rsidR="005B13E7" w:rsidRPr="00A84298">
        <w:rPr>
          <w:rFonts w:ascii="Arial" w:hAnsi="Arial" w:cs="Arial"/>
        </w:rPr>
        <w:t>.</w:t>
      </w:r>
      <w:r w:rsidRPr="00A84298">
        <w:rPr>
          <w:rFonts w:ascii="Arial" w:hAnsi="Arial" w:cs="Arial"/>
        </w:rPr>
        <w:t xml:space="preserve"> </w:t>
      </w:r>
    </w:p>
    <w:p w:rsidR="00D319DC" w:rsidRPr="00A84298" w:rsidRDefault="00D319DC" w:rsidP="005B13E7">
      <w:pPr>
        <w:spacing w:line="360" w:lineRule="auto"/>
        <w:rPr>
          <w:rFonts w:ascii="Arial" w:hAnsi="Arial" w:cs="Arial"/>
          <w:color w:val="FF0000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24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5B13E7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1. Nauczyciele realizują wychowawcze, opiekuńcze i dydaktyczne zadania przedszkola, zgodnie z jego charakterem określonym w statucie i odpowiadają za jakość pracy przedszkola, w tym sposób sprawowania opieki nad dziećmi.</w:t>
      </w:r>
    </w:p>
    <w:p w:rsidR="00D319DC" w:rsidRPr="00A84298" w:rsidRDefault="00D319DC" w:rsidP="005B13E7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2. Podstawową zasadą pracy nauczyciela jest kierowanie się dobrem dzieci, troską </w:t>
      </w:r>
      <w:r w:rsidR="00F34811">
        <w:rPr>
          <w:rFonts w:ascii="Arial" w:hAnsi="Arial" w:cs="Arial"/>
        </w:rPr>
        <w:t xml:space="preserve">                 </w:t>
      </w:r>
      <w:r w:rsidRPr="00A84298">
        <w:rPr>
          <w:rFonts w:ascii="Arial" w:hAnsi="Arial" w:cs="Arial"/>
        </w:rPr>
        <w:t>o ich zdrowie, poszanowanie godności, a także uważne towarzyszenie im w osiąganiu dojrzałości szkolnej.</w:t>
      </w:r>
    </w:p>
    <w:p w:rsidR="00D319DC" w:rsidRPr="00A84298" w:rsidRDefault="00F34811" w:rsidP="00F34811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</w:t>
      </w:r>
      <w:r w:rsidR="00D319DC" w:rsidRPr="00A84298">
        <w:rPr>
          <w:rFonts w:ascii="Arial" w:hAnsi="Arial" w:cs="Arial"/>
        </w:rPr>
        <w:t xml:space="preserve">Do zakresu zadań nauczycieli wychowania przedszkolnego należy </w:t>
      </w:r>
      <w:r>
        <w:rPr>
          <w:rFonts w:ascii="Arial" w:hAnsi="Arial" w:cs="Arial"/>
        </w:rPr>
        <w:t xml:space="preserve">                                               </w:t>
      </w:r>
      <w:r w:rsidR="00D319DC" w:rsidRPr="00A84298">
        <w:rPr>
          <w:rFonts w:ascii="Arial" w:hAnsi="Arial" w:cs="Arial"/>
        </w:rPr>
        <w:t xml:space="preserve">w szczególności: </w:t>
      </w:r>
    </w:p>
    <w:p w:rsidR="00D319DC" w:rsidRPr="00A84298" w:rsidRDefault="00D319DC" w:rsidP="005B13E7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1)</w:t>
      </w:r>
      <w:r w:rsidRPr="00A84298">
        <w:rPr>
          <w:rFonts w:ascii="Arial" w:hAnsi="Arial" w:cs="Arial"/>
        </w:rPr>
        <w:tab/>
        <w:t>realizowanie programów pracy przedszkola  w powierzonych mu zadaniach;</w:t>
      </w:r>
    </w:p>
    <w:p w:rsidR="00D319DC" w:rsidRPr="00A84298" w:rsidRDefault="00D319DC" w:rsidP="005B13E7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2)</w:t>
      </w:r>
      <w:r w:rsidRPr="00A84298">
        <w:rPr>
          <w:rFonts w:ascii="Arial" w:hAnsi="Arial" w:cs="Arial"/>
        </w:rPr>
        <w:tab/>
        <w:t>zapewnienie dzieciom bezpieczeństwa i ochrony zdrowia;</w:t>
      </w:r>
    </w:p>
    <w:p w:rsidR="00D319DC" w:rsidRPr="00A84298" w:rsidRDefault="00D319DC" w:rsidP="005B13E7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3)</w:t>
      </w:r>
      <w:r w:rsidRPr="00A84298">
        <w:rPr>
          <w:rFonts w:ascii="Arial" w:hAnsi="Arial" w:cs="Arial"/>
        </w:rPr>
        <w:tab/>
        <w:t>prowadzenie obserwacji pedagogicznych w celu rozpoznania u dzieci deficytów rozwojowych i ich przyczyn oraz przyczyn środowiskowych utrudniających dziecku funkcjonowanie w przedszkolu;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4)</w:t>
      </w:r>
      <w:r w:rsidRPr="00A84298">
        <w:rPr>
          <w:rFonts w:ascii="Arial" w:hAnsi="Arial" w:cs="Arial"/>
        </w:rPr>
        <w:tab/>
        <w:t>systematyczne prowadzenie dokumentacji pedagogicznej umożliwiającej dokonanie diagnozy funkcjonalnej w środowisku przedszkolnym;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5)</w:t>
      </w:r>
      <w:r w:rsidRPr="00A84298">
        <w:rPr>
          <w:rFonts w:ascii="Arial" w:hAnsi="Arial" w:cs="Arial"/>
        </w:rPr>
        <w:tab/>
        <w:t>komunikowanie się z rodzicami w sprawach rozwoju dzieci</w:t>
      </w:r>
      <w:r w:rsidR="00591F7E" w:rsidRPr="00A84298">
        <w:rPr>
          <w:rFonts w:ascii="Arial" w:hAnsi="Arial" w:cs="Arial"/>
        </w:rPr>
        <w:t>,</w:t>
      </w:r>
      <w:r w:rsidRPr="00A84298">
        <w:rPr>
          <w:rFonts w:ascii="Arial" w:hAnsi="Arial" w:cs="Arial"/>
        </w:rPr>
        <w:t xml:space="preserve"> a w konsekwencji osiąganiu   dojrzałości szkolnej;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6)</w:t>
      </w:r>
      <w:r w:rsidRPr="00A84298">
        <w:rPr>
          <w:rFonts w:ascii="Arial" w:hAnsi="Arial" w:cs="Arial"/>
        </w:rPr>
        <w:tab/>
        <w:t>organizowanie pomocy dzieciom znajdującym się w trudnej sytuacji życiowej;</w:t>
      </w:r>
    </w:p>
    <w:p w:rsidR="00D319DC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lastRenderedPageBreak/>
        <w:t>7)</w:t>
      </w:r>
      <w:r w:rsidRPr="00A84298">
        <w:rPr>
          <w:rFonts w:ascii="Arial" w:hAnsi="Arial" w:cs="Arial"/>
        </w:rPr>
        <w:tab/>
        <w:t xml:space="preserve">opieka nad powierzoną salą oraz troska o znajdujący się w niej sprzęt </w:t>
      </w:r>
      <w:r w:rsidR="00F34811">
        <w:rPr>
          <w:rFonts w:ascii="Arial" w:hAnsi="Arial" w:cs="Arial"/>
        </w:rPr>
        <w:t xml:space="preserve">                                       </w:t>
      </w:r>
      <w:r w:rsidRPr="00A84298">
        <w:rPr>
          <w:rFonts w:ascii="Arial" w:hAnsi="Arial" w:cs="Arial"/>
        </w:rPr>
        <w:t>i wyposażenie;</w:t>
      </w:r>
    </w:p>
    <w:p w:rsidR="00002AE7" w:rsidRPr="00A66FF0" w:rsidRDefault="00002AE7" w:rsidP="00591F7E">
      <w:pPr>
        <w:spacing w:line="360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>8) pełnienie funkcji wychowawcy grupy.</w:t>
      </w:r>
    </w:p>
    <w:p w:rsidR="00D319DC" w:rsidRPr="00A66FF0" w:rsidRDefault="00591F7E" w:rsidP="00F34811">
      <w:p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66FF0">
        <w:rPr>
          <w:rFonts w:ascii="Arial" w:hAnsi="Arial" w:cs="Arial"/>
          <w:color w:val="000000" w:themeColor="text1"/>
        </w:rPr>
        <w:t xml:space="preserve">4. </w:t>
      </w:r>
      <w:r w:rsidR="00D319DC" w:rsidRPr="00A66FF0">
        <w:rPr>
          <w:rFonts w:ascii="Arial" w:hAnsi="Arial" w:cs="Arial"/>
          <w:color w:val="000000" w:themeColor="text1"/>
        </w:rPr>
        <w:t>Za</w:t>
      </w:r>
      <w:r w:rsidRPr="00A66FF0">
        <w:rPr>
          <w:rFonts w:ascii="Arial" w:hAnsi="Arial" w:cs="Arial"/>
          <w:color w:val="000000" w:themeColor="text1"/>
        </w:rPr>
        <w:t>kres zadań</w:t>
      </w:r>
      <w:r w:rsidR="00002AE7" w:rsidRPr="00A66FF0">
        <w:rPr>
          <w:rFonts w:ascii="Arial" w:hAnsi="Arial" w:cs="Arial"/>
          <w:color w:val="000000" w:themeColor="text1"/>
        </w:rPr>
        <w:t xml:space="preserve"> specjalistów zatrudnionych</w:t>
      </w:r>
      <w:r w:rsidRPr="00A66FF0">
        <w:rPr>
          <w:rFonts w:ascii="Arial" w:hAnsi="Arial" w:cs="Arial"/>
          <w:color w:val="000000" w:themeColor="text1"/>
        </w:rPr>
        <w:t xml:space="preserve"> </w:t>
      </w:r>
      <w:r w:rsidR="00D319DC" w:rsidRPr="00A66FF0">
        <w:rPr>
          <w:rFonts w:ascii="Arial" w:hAnsi="Arial" w:cs="Arial"/>
          <w:color w:val="000000" w:themeColor="text1"/>
        </w:rPr>
        <w:t xml:space="preserve">w przedszkolu określają odrębne </w:t>
      </w:r>
      <w:r w:rsidR="00F34811" w:rsidRPr="00A66FF0">
        <w:rPr>
          <w:rFonts w:ascii="Arial" w:hAnsi="Arial" w:cs="Arial"/>
          <w:color w:val="000000" w:themeColor="text1"/>
        </w:rPr>
        <w:t xml:space="preserve">  </w:t>
      </w:r>
      <w:r w:rsidR="00D319DC" w:rsidRPr="00A66FF0">
        <w:rPr>
          <w:rFonts w:ascii="Arial" w:hAnsi="Arial" w:cs="Arial"/>
          <w:color w:val="000000" w:themeColor="text1"/>
        </w:rPr>
        <w:t>przepisy;</w:t>
      </w:r>
    </w:p>
    <w:p w:rsidR="00D319DC" w:rsidRDefault="00591F7E" w:rsidP="00591F7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5. </w:t>
      </w:r>
      <w:r w:rsidR="00D319DC" w:rsidRPr="00A84298">
        <w:rPr>
          <w:rFonts w:ascii="Arial" w:hAnsi="Arial" w:cs="Arial"/>
        </w:rPr>
        <w:t xml:space="preserve">Nauczyciel zobowiązany jest do wzbogacania własnego warsztatu pracy oraz stałego podnoszenie i aktualizowania wiedzy i umiejętności pedagogicznych poprzez aktywne uczestniczenie w doskonaleniu zawodowym organizowanym </w:t>
      </w:r>
      <w:r w:rsidR="00F34811">
        <w:rPr>
          <w:rFonts w:ascii="Arial" w:hAnsi="Arial" w:cs="Arial"/>
        </w:rPr>
        <w:t xml:space="preserve">                         </w:t>
      </w:r>
      <w:r w:rsidR="00D319DC" w:rsidRPr="00A84298">
        <w:rPr>
          <w:rFonts w:ascii="Arial" w:hAnsi="Arial" w:cs="Arial"/>
        </w:rPr>
        <w:t>w przedszkolu oraz przez instytucje wspomagające przedszko</w:t>
      </w:r>
      <w:r w:rsidR="00F34811">
        <w:rPr>
          <w:rFonts w:ascii="Arial" w:hAnsi="Arial" w:cs="Arial"/>
        </w:rPr>
        <w:t>le.</w:t>
      </w:r>
    </w:p>
    <w:p w:rsidR="00EB4658" w:rsidRPr="00A84298" w:rsidRDefault="00EB4658" w:rsidP="00591F7E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 Nauczyciele pracują w zespołach zadaniowych zgodnie z Regulaminem Rady Pedagogicznej.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25</w:t>
      </w:r>
    </w:p>
    <w:p w:rsidR="00D319DC" w:rsidRPr="00A84298" w:rsidRDefault="00D319DC" w:rsidP="00591F7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1. W przedszkolu zatrudnieni są pracownicy administracji i obsługi. Ich podstawowym zadaniem jest zapewnienie sprawnego funkcjonowania przedszkola jako instytucji publicznej oraz utrzymanie obiektu i jego otoczenia w czystości i porządku;</w:t>
      </w:r>
    </w:p>
    <w:p w:rsidR="00D319DC" w:rsidRPr="00A84298" w:rsidRDefault="00D319DC" w:rsidP="00591F7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2. Pracownicy obsługi i administracji są pracownikami samorządowymi i podlegają regulacjom ustawy o pracownikach samorządowych;</w:t>
      </w:r>
    </w:p>
    <w:p w:rsidR="00D319DC" w:rsidRPr="00A84298" w:rsidRDefault="00D319DC" w:rsidP="00591F7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3. Szczegółowy zakres obowiązków </w:t>
      </w:r>
      <w:r w:rsidR="00591F7E" w:rsidRPr="00A84298">
        <w:rPr>
          <w:rFonts w:ascii="Arial" w:hAnsi="Arial" w:cs="Arial"/>
        </w:rPr>
        <w:t>pracowników niepedagogicznych o</w:t>
      </w:r>
      <w:r w:rsidRPr="00A84298">
        <w:rPr>
          <w:rFonts w:ascii="Arial" w:hAnsi="Arial" w:cs="Arial"/>
        </w:rPr>
        <w:t>raz ich szczegółowe zadania ustala dyrektor;</w:t>
      </w:r>
    </w:p>
    <w:p w:rsidR="00D319DC" w:rsidRPr="00A84298" w:rsidRDefault="00D319DC" w:rsidP="00591F7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4. Pracownik zatrudniony w przedszkolu zobowiązany jest do przestrzegania zakresu obowiązków na zajmowanym stanowisku.</w:t>
      </w:r>
    </w:p>
    <w:p w:rsidR="00D319DC" w:rsidRPr="00A84298" w:rsidRDefault="00D319DC" w:rsidP="00591F7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5. Stosunek pracy pracowników administracji i obsługi regulują przepisy ustawy - Kodeks Pracy i wydane na tej podstawie przepisy wykonawcze.</w:t>
      </w:r>
    </w:p>
    <w:p w:rsidR="00D319DC" w:rsidRPr="00A84298" w:rsidRDefault="00D319DC" w:rsidP="00591F7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6. Pracownicy niepedagogiczni włączają </w:t>
      </w:r>
      <w:r w:rsidR="00591F7E" w:rsidRPr="00A84298">
        <w:rPr>
          <w:rFonts w:ascii="Arial" w:hAnsi="Arial" w:cs="Arial"/>
        </w:rPr>
        <w:t>się</w:t>
      </w:r>
      <w:r w:rsidRPr="00A84298">
        <w:rPr>
          <w:rFonts w:ascii="Arial" w:hAnsi="Arial" w:cs="Arial"/>
        </w:rPr>
        <w:t xml:space="preserve"> do zapewnienia dzieciom bezpieczeństwa</w:t>
      </w:r>
    </w:p>
    <w:p w:rsidR="00D319DC" w:rsidRPr="00A84298" w:rsidRDefault="00591F7E" w:rsidP="00591F7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   </w:t>
      </w:r>
      <w:r w:rsidR="00D319DC" w:rsidRPr="00A84298">
        <w:rPr>
          <w:rFonts w:ascii="Arial" w:hAnsi="Arial" w:cs="Arial"/>
        </w:rPr>
        <w:t xml:space="preserve"> i ochrony zdrowia.</w:t>
      </w:r>
    </w:p>
    <w:p w:rsidR="00591F7E" w:rsidRPr="00A84298" w:rsidRDefault="00591F7E" w:rsidP="00591F7E">
      <w:pPr>
        <w:spacing w:line="360" w:lineRule="auto"/>
        <w:jc w:val="both"/>
        <w:rPr>
          <w:rFonts w:ascii="Arial" w:hAnsi="Arial" w:cs="Arial"/>
          <w:b/>
        </w:rPr>
      </w:pPr>
    </w:p>
    <w:p w:rsidR="00D319DC" w:rsidRPr="003110DE" w:rsidRDefault="003110DE" w:rsidP="00D319DC">
      <w:pPr>
        <w:spacing w:line="360" w:lineRule="auto"/>
        <w:jc w:val="center"/>
        <w:rPr>
          <w:rFonts w:ascii="Arial" w:hAnsi="Arial" w:cs="Arial"/>
          <w:b/>
          <w:i/>
        </w:rPr>
      </w:pPr>
      <w:r w:rsidRPr="003110DE">
        <w:rPr>
          <w:rFonts w:ascii="Arial" w:hAnsi="Arial" w:cs="Arial"/>
          <w:b/>
          <w:i/>
        </w:rPr>
        <w:t>Rozdział VI</w:t>
      </w:r>
    </w:p>
    <w:p w:rsidR="00D319DC" w:rsidRPr="00A84298" w:rsidRDefault="00D319DC" w:rsidP="00591F7E">
      <w:pPr>
        <w:spacing w:line="360" w:lineRule="auto"/>
        <w:jc w:val="center"/>
        <w:rPr>
          <w:rFonts w:ascii="Arial" w:hAnsi="Arial" w:cs="Arial"/>
          <w:b/>
        </w:rPr>
      </w:pPr>
      <w:r w:rsidRPr="00A84298">
        <w:rPr>
          <w:rFonts w:ascii="Arial" w:hAnsi="Arial" w:cs="Arial"/>
          <w:b/>
        </w:rPr>
        <w:t>Prawa i obowiązki dzieci</w:t>
      </w:r>
    </w:p>
    <w:p w:rsidR="00591F7E" w:rsidRPr="00A84298" w:rsidRDefault="00591F7E" w:rsidP="00591F7E">
      <w:pPr>
        <w:spacing w:line="360" w:lineRule="auto"/>
        <w:jc w:val="center"/>
        <w:rPr>
          <w:rFonts w:ascii="Arial" w:hAnsi="Arial" w:cs="Arial"/>
          <w:b/>
        </w:rPr>
      </w:pP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Zgodnie z art. 102 ust.1 pkt. 13 Prawa oświato</w:t>
      </w:r>
      <w:r w:rsidR="00591F7E" w:rsidRPr="00A84298">
        <w:rPr>
          <w:rFonts w:ascii="Arial" w:hAnsi="Arial" w:cs="Arial"/>
        </w:rPr>
        <w:t>wego statut przedszkola zawiera:</w:t>
      </w:r>
    </w:p>
    <w:p w:rsidR="00D319DC" w:rsidRPr="00A84298" w:rsidRDefault="00D319DC" w:rsidP="00591F7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1)</w:t>
      </w:r>
      <w:r w:rsidRPr="00A84298">
        <w:rPr>
          <w:rFonts w:ascii="Arial" w:hAnsi="Arial" w:cs="Arial"/>
        </w:rPr>
        <w:tab/>
        <w:t>prawa i obowiązki dzieci Przedszkol</w:t>
      </w:r>
      <w:r w:rsidR="00591F7E" w:rsidRPr="00A84298">
        <w:rPr>
          <w:rFonts w:ascii="Arial" w:hAnsi="Arial" w:cs="Arial"/>
        </w:rPr>
        <w:t>a nr 47 „Mali Artyści”</w:t>
      </w:r>
    </w:p>
    <w:p w:rsidR="00D319DC" w:rsidRPr="00A84298" w:rsidRDefault="00D319DC" w:rsidP="00591F7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2)</w:t>
      </w:r>
      <w:r w:rsidRPr="00A84298">
        <w:rPr>
          <w:rFonts w:ascii="Arial" w:hAnsi="Arial" w:cs="Arial"/>
        </w:rPr>
        <w:tab/>
        <w:t xml:space="preserve">przypadki, w których dyrektor przedszkola może skreślić dziecko z listy </w:t>
      </w:r>
      <w:r w:rsidR="00591F7E" w:rsidRPr="00A84298">
        <w:rPr>
          <w:rFonts w:ascii="Arial" w:hAnsi="Arial" w:cs="Arial"/>
        </w:rPr>
        <w:t xml:space="preserve">              </w:t>
      </w:r>
      <w:r w:rsidRPr="00A84298">
        <w:rPr>
          <w:rFonts w:ascii="Arial" w:hAnsi="Arial" w:cs="Arial"/>
        </w:rPr>
        <w:t>przedszkolaków;</w:t>
      </w:r>
    </w:p>
    <w:p w:rsidR="00591F7E" w:rsidRPr="00A84298" w:rsidRDefault="00591F7E" w:rsidP="00F34811">
      <w:pPr>
        <w:spacing w:line="360" w:lineRule="auto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26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Dziecko w przedszkolu ma prawo do: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1)</w:t>
      </w:r>
      <w:r w:rsidRPr="00A84298">
        <w:rPr>
          <w:rFonts w:ascii="Arial" w:hAnsi="Arial" w:cs="Arial"/>
        </w:rPr>
        <w:tab/>
        <w:t>właściwie zorganizowanej opieki zapewniającej bezpieczeństwo i ochronę przed zjawiskami przemocy;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2)</w:t>
      </w:r>
      <w:r w:rsidRPr="00A84298">
        <w:rPr>
          <w:rFonts w:ascii="Arial" w:hAnsi="Arial" w:cs="Arial"/>
        </w:rPr>
        <w:tab/>
        <w:t>organizacji zajęć z uwzględnieniem zasad higieny pracy  i ochrony zdrowia;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3)</w:t>
      </w:r>
      <w:r w:rsidRPr="00A84298">
        <w:rPr>
          <w:rFonts w:ascii="Arial" w:hAnsi="Arial" w:cs="Arial"/>
        </w:rPr>
        <w:tab/>
        <w:t>życzliwego i podmiotowego traktowania;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4)</w:t>
      </w:r>
      <w:r w:rsidRPr="00A84298">
        <w:rPr>
          <w:rFonts w:ascii="Arial" w:hAnsi="Arial" w:cs="Arial"/>
        </w:rPr>
        <w:tab/>
        <w:t>przebywania w spokojnej i pogodnej atmosferze;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5)</w:t>
      </w:r>
      <w:r w:rsidRPr="00A84298">
        <w:rPr>
          <w:rFonts w:ascii="Arial" w:hAnsi="Arial" w:cs="Arial"/>
        </w:rPr>
        <w:tab/>
        <w:t>sprawiedliwej oceny postępów  oraz wspierania w rozwoju psychofizycznym;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6)</w:t>
      </w:r>
      <w:r w:rsidRPr="00A84298">
        <w:rPr>
          <w:rFonts w:ascii="Arial" w:hAnsi="Arial" w:cs="Arial"/>
        </w:rPr>
        <w:tab/>
        <w:t>pomocy w przypadku wystąpienia trudności rozwojowych.</w:t>
      </w:r>
    </w:p>
    <w:p w:rsidR="00D319DC" w:rsidRPr="00A84298" w:rsidRDefault="00591F7E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7) </w:t>
      </w:r>
      <w:r w:rsidR="00D319DC" w:rsidRPr="00A84298">
        <w:rPr>
          <w:rFonts w:ascii="Arial" w:hAnsi="Arial" w:cs="Arial"/>
        </w:rPr>
        <w:t>znajomości swoich praw i obowiązków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tabs>
          <w:tab w:val="center" w:pos="4890"/>
          <w:tab w:val="left" w:pos="5835"/>
        </w:tabs>
        <w:spacing w:line="360" w:lineRule="auto"/>
        <w:rPr>
          <w:rFonts w:ascii="Arial" w:hAnsi="Arial" w:cs="Arial"/>
        </w:rPr>
      </w:pPr>
      <w:r w:rsidRPr="00A84298">
        <w:rPr>
          <w:rFonts w:ascii="Arial" w:hAnsi="Arial" w:cs="Arial"/>
        </w:rPr>
        <w:tab/>
        <w:t>§ 27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Dziecko w przedszkolu ma obowiązek przestrzegania umów społecznych</w:t>
      </w:r>
      <w:r w:rsidR="00F34811">
        <w:rPr>
          <w:rFonts w:ascii="Arial" w:hAnsi="Arial" w:cs="Arial"/>
        </w:rPr>
        <w:t>,</w:t>
      </w:r>
      <w:r w:rsidRPr="00A84298">
        <w:rPr>
          <w:rFonts w:ascii="Arial" w:hAnsi="Arial" w:cs="Arial"/>
        </w:rPr>
        <w:t xml:space="preserve"> obowiązujących w społeczności przedszkolnej, a zwłaszcza dotyczących: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1)</w:t>
      </w:r>
      <w:r w:rsidRPr="00A84298">
        <w:rPr>
          <w:rFonts w:ascii="Arial" w:hAnsi="Arial" w:cs="Arial"/>
        </w:rPr>
        <w:tab/>
        <w:t>uczestniczenia w obowiązkowych zajęciach edukacyjnych;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2)</w:t>
      </w:r>
      <w:r w:rsidRPr="00A84298">
        <w:rPr>
          <w:rFonts w:ascii="Arial" w:hAnsi="Arial" w:cs="Arial"/>
        </w:rPr>
        <w:tab/>
        <w:t>respektowania poleceń nauczyciela;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3)</w:t>
      </w:r>
      <w:r w:rsidRPr="00A84298">
        <w:rPr>
          <w:rFonts w:ascii="Arial" w:hAnsi="Arial" w:cs="Arial"/>
        </w:rPr>
        <w:tab/>
        <w:t>kulturalnego odnoszenia  się do rówieśników i osób dorosłych;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4)</w:t>
      </w:r>
      <w:r w:rsidRPr="00A84298">
        <w:rPr>
          <w:rFonts w:ascii="Arial" w:hAnsi="Arial" w:cs="Arial"/>
        </w:rPr>
        <w:tab/>
        <w:t>samodzielnego dbania o czystość i higienę na miarę swoich możliwości;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5)</w:t>
      </w:r>
      <w:r w:rsidRPr="00A84298">
        <w:rPr>
          <w:rFonts w:ascii="Arial" w:hAnsi="Arial" w:cs="Arial"/>
        </w:rPr>
        <w:tab/>
        <w:t>dbania o ład i porządek w pomieszczeniach przedszkolnych;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6)</w:t>
      </w:r>
      <w:r w:rsidRPr="00A84298">
        <w:rPr>
          <w:rFonts w:ascii="Arial" w:hAnsi="Arial" w:cs="Arial"/>
        </w:rPr>
        <w:tab/>
        <w:t>poszanowania godności rówieśników i dorosłych</w:t>
      </w:r>
      <w:r w:rsidR="00F34811">
        <w:rPr>
          <w:rFonts w:ascii="Arial" w:hAnsi="Arial" w:cs="Arial"/>
        </w:rPr>
        <w:t>;</w:t>
      </w:r>
      <w:r w:rsidRPr="00A84298">
        <w:rPr>
          <w:rFonts w:ascii="Arial" w:hAnsi="Arial" w:cs="Arial"/>
        </w:rPr>
        <w:t xml:space="preserve"> </w:t>
      </w:r>
    </w:p>
    <w:p w:rsidR="00D319DC" w:rsidRPr="00A84298" w:rsidRDefault="00591F7E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7) </w:t>
      </w:r>
      <w:r w:rsidR="00D319DC" w:rsidRPr="00A84298">
        <w:rPr>
          <w:rFonts w:ascii="Arial" w:hAnsi="Arial" w:cs="Arial"/>
        </w:rPr>
        <w:t>przestrzegania zasad bezpieczeństwa i zdrowia</w:t>
      </w:r>
      <w:r w:rsidR="00F34811">
        <w:rPr>
          <w:rFonts w:ascii="Arial" w:hAnsi="Arial" w:cs="Arial"/>
        </w:rPr>
        <w:t>;</w:t>
      </w:r>
      <w:r w:rsidR="00D319DC" w:rsidRPr="00A84298">
        <w:rPr>
          <w:rFonts w:ascii="Arial" w:hAnsi="Arial" w:cs="Arial"/>
        </w:rPr>
        <w:t xml:space="preserve"> 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8) poszanowania pracy własnej oraz innych</w:t>
      </w:r>
      <w:r w:rsidR="00F34811">
        <w:rPr>
          <w:rFonts w:ascii="Arial" w:hAnsi="Arial" w:cs="Arial"/>
        </w:rPr>
        <w:t>;</w:t>
      </w:r>
    </w:p>
    <w:p w:rsidR="00D319DC" w:rsidRPr="00A84298" w:rsidRDefault="00D319DC" w:rsidP="00591F7E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9) </w:t>
      </w:r>
      <w:r w:rsidR="00591F7E" w:rsidRPr="00A84298">
        <w:rPr>
          <w:rFonts w:ascii="Arial" w:hAnsi="Arial" w:cs="Arial"/>
        </w:rPr>
        <w:t>r</w:t>
      </w:r>
      <w:r w:rsidRPr="00A84298">
        <w:rPr>
          <w:rFonts w:ascii="Arial" w:hAnsi="Arial" w:cs="Arial"/>
        </w:rPr>
        <w:t>espektowania praw innych dzieci</w:t>
      </w:r>
      <w:r w:rsidR="00F34811">
        <w:rPr>
          <w:rFonts w:ascii="Arial" w:hAnsi="Arial" w:cs="Arial"/>
        </w:rPr>
        <w:t>.</w:t>
      </w:r>
      <w:r w:rsidRPr="00A84298">
        <w:rPr>
          <w:rFonts w:ascii="Arial" w:hAnsi="Arial" w:cs="Arial"/>
        </w:rPr>
        <w:t xml:space="preserve"> 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28</w:t>
      </w:r>
    </w:p>
    <w:p w:rsidR="00D319DC" w:rsidRPr="00A84298" w:rsidRDefault="00D319DC" w:rsidP="00591F7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1. Dyrektor w porozumieniu z Radą Pedagogiczną może podjąć decyzję o skreśleniu dziecka z listy dzieci uczęszczających do przedszkola w następujących przypadkach:</w:t>
      </w:r>
    </w:p>
    <w:p w:rsidR="00D319DC" w:rsidRPr="00A84298" w:rsidRDefault="00D319DC" w:rsidP="00F34811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1) gdy dziecko nie zgłosiło </w:t>
      </w:r>
      <w:r w:rsidR="00591F7E" w:rsidRPr="00A84298">
        <w:rPr>
          <w:rFonts w:ascii="Arial" w:hAnsi="Arial" w:cs="Arial"/>
        </w:rPr>
        <w:t>się</w:t>
      </w:r>
      <w:r w:rsidRPr="00A84298">
        <w:rPr>
          <w:rFonts w:ascii="Arial" w:hAnsi="Arial" w:cs="Arial"/>
        </w:rPr>
        <w:t xml:space="preserve"> do przedszkola w nowym roku szkolnym do 30 września</w:t>
      </w:r>
      <w:r w:rsidR="00591F7E" w:rsidRPr="00A84298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>i brak jest informacji wyjaśniających od rodziców;</w:t>
      </w:r>
    </w:p>
    <w:p w:rsidR="00D319DC" w:rsidRPr="00A84298" w:rsidRDefault="00D319DC" w:rsidP="00DE538A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2) wskutek długotrwałej - trwającej minimum 1 miesiąc, nieusprawiedliwionej nieobecności dziecka w przedszkolu, po uprzednim zawiadomieniu rodziców lub opiekunów na piśmie o planie skreślenia z listy dzieci uczęszczających do </w:t>
      </w:r>
      <w:r w:rsidRPr="00A84298">
        <w:rPr>
          <w:rFonts w:ascii="Arial" w:hAnsi="Arial" w:cs="Arial"/>
        </w:rPr>
        <w:lastRenderedPageBreak/>
        <w:t>przedszkola (nie dotyczy dzieci realizujących obowiązek rocznego przygotowania przedszkolnego)</w:t>
      </w:r>
      <w:r w:rsidR="00591F7E" w:rsidRPr="00A84298">
        <w:rPr>
          <w:rFonts w:ascii="Arial" w:hAnsi="Arial" w:cs="Arial"/>
        </w:rPr>
        <w:t>;</w:t>
      </w:r>
    </w:p>
    <w:p w:rsidR="00D319DC" w:rsidRPr="00A84298" w:rsidRDefault="00591F7E" w:rsidP="00591F7E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  3) </w:t>
      </w:r>
      <w:r w:rsidR="00D319DC" w:rsidRPr="00A84298">
        <w:rPr>
          <w:rFonts w:ascii="Arial" w:hAnsi="Arial" w:cs="Arial"/>
        </w:rPr>
        <w:t>powtarzających się</w:t>
      </w:r>
      <w:r w:rsidRPr="00A84298">
        <w:rPr>
          <w:rFonts w:ascii="Arial" w:hAnsi="Arial" w:cs="Arial"/>
        </w:rPr>
        <w:t>,</w:t>
      </w:r>
      <w:r w:rsidR="00D319DC" w:rsidRPr="00A84298">
        <w:rPr>
          <w:rFonts w:ascii="Arial" w:hAnsi="Arial" w:cs="Arial"/>
        </w:rPr>
        <w:t xml:space="preserve"> nieterminowych opłat za korzystanie z wyżywienia, bądź ich </w:t>
      </w:r>
      <w:r w:rsidRPr="00A84298">
        <w:rPr>
          <w:rFonts w:ascii="Arial" w:hAnsi="Arial" w:cs="Arial"/>
        </w:rPr>
        <w:t xml:space="preserve"> </w:t>
      </w:r>
      <w:r w:rsidR="00D319DC" w:rsidRPr="00A84298">
        <w:rPr>
          <w:rFonts w:ascii="Arial" w:hAnsi="Arial" w:cs="Arial"/>
        </w:rPr>
        <w:t xml:space="preserve">nieuiszczania przez dwa okresy płatnicze; w sytuacji, gdy w sposób szczególny narażone jest </w:t>
      </w:r>
      <w:r w:rsidR="00DE538A">
        <w:rPr>
          <w:rFonts w:ascii="Arial" w:hAnsi="Arial" w:cs="Arial"/>
        </w:rPr>
        <w:t>przez to dobro innych dzieci;</w:t>
      </w:r>
    </w:p>
    <w:p w:rsidR="00D319DC" w:rsidRPr="00A84298" w:rsidRDefault="00D319DC" w:rsidP="004E4A8C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4) stałych</w:t>
      </w:r>
      <w:r w:rsidR="00DE538A">
        <w:rPr>
          <w:rFonts w:ascii="Arial" w:hAnsi="Arial" w:cs="Arial"/>
        </w:rPr>
        <w:t>,</w:t>
      </w:r>
      <w:r w:rsidRPr="00A84298">
        <w:rPr>
          <w:rFonts w:ascii="Arial" w:hAnsi="Arial" w:cs="Arial"/>
        </w:rPr>
        <w:t xml:space="preserve"> agresywnych </w:t>
      </w:r>
      <w:proofErr w:type="spellStart"/>
      <w:r w:rsidRPr="00A84298">
        <w:rPr>
          <w:rFonts w:ascii="Arial" w:hAnsi="Arial" w:cs="Arial"/>
        </w:rPr>
        <w:t>zachowań</w:t>
      </w:r>
      <w:proofErr w:type="spellEnd"/>
      <w:r w:rsidRPr="00A84298">
        <w:rPr>
          <w:rFonts w:ascii="Arial" w:hAnsi="Arial" w:cs="Arial"/>
        </w:rPr>
        <w:t xml:space="preserve"> dziecka</w:t>
      </w:r>
      <w:r w:rsidR="00591F7E" w:rsidRPr="00A84298">
        <w:rPr>
          <w:rFonts w:ascii="Arial" w:hAnsi="Arial" w:cs="Arial"/>
        </w:rPr>
        <w:t>,</w:t>
      </w:r>
      <w:r w:rsidRPr="00A84298">
        <w:rPr>
          <w:rFonts w:ascii="Arial" w:hAnsi="Arial" w:cs="Arial"/>
        </w:rPr>
        <w:t xml:space="preserve"> zagrażających jego zdrowiu i życiu bądź zdrowiu </w:t>
      </w:r>
      <w:r w:rsidR="00591F7E" w:rsidRPr="00A84298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>i życiu wychowanków i pracowników przedszkola, w przypadku odmowy lub niepodjęcia przez rodziców współpracy zmierzającej do rozwiązania problemu i po wyczerpaniu wszelkich mo</w:t>
      </w:r>
      <w:r w:rsidR="00591F7E" w:rsidRPr="00A84298">
        <w:rPr>
          <w:rFonts w:ascii="Arial" w:hAnsi="Arial" w:cs="Arial"/>
        </w:rPr>
        <w:t>żliwych sposobów pomocy dziecku;</w:t>
      </w:r>
    </w:p>
    <w:p w:rsidR="00D319DC" w:rsidRPr="00A84298" w:rsidRDefault="00D319DC" w:rsidP="004E4A8C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5)</w:t>
      </w:r>
      <w:r w:rsidR="00DE538A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>utajeniu przez rodziców przy wypełnianiu karty zgłoszenia choroby dziecka, która uniemożliwia przebywania dziecka w grupie, a w szczególności</w:t>
      </w:r>
      <w:r w:rsidR="004E4A8C" w:rsidRPr="00A84298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>choroby zakaźnej, poza chorobami zakaźnymi wieku dziecięcego;</w:t>
      </w:r>
    </w:p>
    <w:p w:rsidR="00D319DC" w:rsidRPr="00A84298" w:rsidRDefault="00D319DC" w:rsidP="004E4A8C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6) w przypadku pozostawania dziecka w przedszkolu poza godzinami jego otwarcia;</w:t>
      </w:r>
    </w:p>
    <w:p w:rsidR="00D319DC" w:rsidRPr="00A84298" w:rsidRDefault="00D319DC" w:rsidP="004E4A8C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7) nieprzestrzegania przez rodziców postanowień statutu przedszkola;</w:t>
      </w:r>
    </w:p>
    <w:p w:rsidR="00D319DC" w:rsidRPr="00A84298" w:rsidRDefault="00D319DC" w:rsidP="004E4A8C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8) gdy </w:t>
      </w:r>
      <w:r w:rsidR="00DE538A">
        <w:rPr>
          <w:rFonts w:ascii="Arial" w:hAnsi="Arial" w:cs="Arial"/>
        </w:rPr>
        <w:t>dziecko posiada orzeczenie poradni psychologiczno-p</w:t>
      </w:r>
      <w:r w:rsidRPr="00A84298">
        <w:rPr>
          <w:rFonts w:ascii="Arial" w:hAnsi="Arial" w:cs="Arial"/>
        </w:rPr>
        <w:t xml:space="preserve">edagogicznej </w:t>
      </w:r>
    </w:p>
    <w:p w:rsidR="00D319DC" w:rsidRPr="00A84298" w:rsidRDefault="004E4A8C" w:rsidP="004E4A8C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    </w:t>
      </w:r>
      <w:r w:rsidR="00D319DC" w:rsidRPr="00A84298">
        <w:rPr>
          <w:rFonts w:ascii="Arial" w:hAnsi="Arial" w:cs="Arial"/>
        </w:rPr>
        <w:t>o przeciwwskazaniach do uczęszczania do publicznego przedszkola;</w:t>
      </w:r>
    </w:p>
    <w:p w:rsidR="00D319DC" w:rsidRPr="00A84298" w:rsidRDefault="004E4A8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</w:t>
      </w:r>
      <w:r w:rsidR="00D319DC" w:rsidRPr="00A84298">
        <w:rPr>
          <w:rFonts w:ascii="Arial" w:hAnsi="Arial" w:cs="Arial"/>
        </w:rPr>
        <w:t xml:space="preserve">. Skreślenie  </w:t>
      </w:r>
      <w:r w:rsidRPr="00A84298">
        <w:rPr>
          <w:rFonts w:ascii="Arial" w:hAnsi="Arial" w:cs="Arial"/>
        </w:rPr>
        <w:t>następuje na podstawie uchwały Rady P</w:t>
      </w:r>
      <w:r w:rsidR="00DE538A">
        <w:rPr>
          <w:rFonts w:ascii="Arial" w:hAnsi="Arial" w:cs="Arial"/>
        </w:rPr>
        <w:t>edagogicznej przedszkola.</w:t>
      </w:r>
    </w:p>
    <w:p w:rsidR="00D319DC" w:rsidRPr="00A84298" w:rsidRDefault="004E4A8C" w:rsidP="004E4A8C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</w:t>
      </w:r>
      <w:r w:rsidR="00D319DC" w:rsidRPr="00A84298">
        <w:rPr>
          <w:rFonts w:ascii="Arial" w:hAnsi="Arial" w:cs="Arial"/>
        </w:rPr>
        <w:t>. Decyzję o skreśleniu dziecka z listy  wychowanków prz</w:t>
      </w:r>
      <w:r w:rsidR="00DE538A">
        <w:rPr>
          <w:rFonts w:ascii="Arial" w:hAnsi="Arial" w:cs="Arial"/>
        </w:rPr>
        <w:t>edszkola przekazuje się rodzicom</w:t>
      </w:r>
      <w:r w:rsidRPr="00A84298">
        <w:rPr>
          <w:rFonts w:ascii="Arial" w:hAnsi="Arial" w:cs="Arial"/>
        </w:rPr>
        <w:t xml:space="preserve"> </w:t>
      </w:r>
      <w:r w:rsidR="00D319DC" w:rsidRPr="00A84298">
        <w:rPr>
          <w:rFonts w:ascii="Arial" w:hAnsi="Arial" w:cs="Arial"/>
        </w:rPr>
        <w:t xml:space="preserve">w </w:t>
      </w:r>
      <w:r w:rsidR="00DE538A" w:rsidRPr="00A84298">
        <w:rPr>
          <w:rFonts w:ascii="Arial" w:hAnsi="Arial" w:cs="Arial"/>
        </w:rPr>
        <w:t xml:space="preserve">formie </w:t>
      </w:r>
      <w:r w:rsidR="00D319DC" w:rsidRPr="00A84298">
        <w:rPr>
          <w:rFonts w:ascii="Arial" w:hAnsi="Arial" w:cs="Arial"/>
        </w:rPr>
        <w:t>pisemnej lub przesyła na podany  przez rodziców adres zamieszkania</w:t>
      </w:r>
      <w:r w:rsidR="00DE538A">
        <w:rPr>
          <w:rFonts w:ascii="Arial" w:hAnsi="Arial" w:cs="Arial"/>
        </w:rPr>
        <w:t>,</w:t>
      </w:r>
      <w:r w:rsidR="00D319DC" w:rsidRPr="00A84298">
        <w:rPr>
          <w:rFonts w:ascii="Arial" w:hAnsi="Arial" w:cs="Arial"/>
        </w:rPr>
        <w:t xml:space="preserve"> po wcześniejszej dokładnej analizie zaistniałej sytuacji i podjęciu właściwej uchwały przez o</w:t>
      </w:r>
      <w:r w:rsidR="00DE538A">
        <w:rPr>
          <w:rFonts w:ascii="Arial" w:hAnsi="Arial" w:cs="Arial"/>
        </w:rPr>
        <w:t>rgany</w:t>
      </w:r>
      <w:r w:rsidR="00D319DC" w:rsidRPr="00A84298">
        <w:rPr>
          <w:rFonts w:ascii="Arial" w:hAnsi="Arial" w:cs="Arial"/>
        </w:rPr>
        <w:t xml:space="preserve"> przedszkola.</w:t>
      </w:r>
    </w:p>
    <w:p w:rsidR="00D319DC" w:rsidRPr="00A84298" w:rsidRDefault="004E4A8C" w:rsidP="004E4A8C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4. </w:t>
      </w:r>
      <w:r w:rsidR="00D319DC" w:rsidRPr="00A84298">
        <w:rPr>
          <w:rFonts w:ascii="Arial" w:hAnsi="Arial" w:cs="Arial"/>
        </w:rPr>
        <w:t xml:space="preserve">Rodzicowi przysługuje  prawo odwołania od  decyzji o skreśleniu </w:t>
      </w:r>
      <w:r w:rsidRPr="00A84298">
        <w:rPr>
          <w:rFonts w:ascii="Arial" w:hAnsi="Arial" w:cs="Arial"/>
        </w:rPr>
        <w:t>dziecka z listy wychowanków do Rady P</w:t>
      </w:r>
      <w:r w:rsidR="00D319DC" w:rsidRPr="00A84298">
        <w:rPr>
          <w:rFonts w:ascii="Arial" w:hAnsi="Arial" w:cs="Arial"/>
        </w:rPr>
        <w:t>edagogicznej za pośrednictwem dyrektora w terminie 14 dni od pisemnego powiadomienia</w:t>
      </w:r>
      <w:r w:rsidR="00DE538A">
        <w:rPr>
          <w:rFonts w:ascii="Arial" w:hAnsi="Arial" w:cs="Arial"/>
        </w:rPr>
        <w:t>.</w:t>
      </w:r>
    </w:p>
    <w:p w:rsidR="00D319DC" w:rsidRPr="00A84298" w:rsidRDefault="004E4A8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5</w:t>
      </w:r>
      <w:r w:rsidR="00D319DC" w:rsidRPr="00A84298">
        <w:rPr>
          <w:rFonts w:ascii="Arial" w:hAnsi="Arial" w:cs="Arial"/>
        </w:rPr>
        <w:t xml:space="preserve">. Po ustalonym terminie odwoławczym dziecko skreśla się z listy  wychowanków. </w:t>
      </w:r>
    </w:p>
    <w:p w:rsidR="004E4A8C" w:rsidRPr="00A84298" w:rsidRDefault="004E4A8C" w:rsidP="00DE538A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6. Ponadto podstawą do wykreślenia dziecka z rejestru dzieci przedszkola stanowi </w:t>
      </w:r>
      <w:r w:rsidR="00B459E6">
        <w:rPr>
          <w:rFonts w:ascii="Arial" w:hAnsi="Arial" w:cs="Arial"/>
        </w:rPr>
        <w:t xml:space="preserve"> </w:t>
      </w:r>
      <w:r w:rsidR="00DE538A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 xml:space="preserve">także: </w:t>
      </w:r>
    </w:p>
    <w:p w:rsidR="004E4A8C" w:rsidRPr="00A84298" w:rsidRDefault="004E4A8C" w:rsidP="00EA7DD9">
      <w:pPr>
        <w:pStyle w:val="Akapitzlist"/>
        <w:numPr>
          <w:ilvl w:val="2"/>
          <w:numId w:val="13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rezygnacja rodziców  z usług przedszkola</w:t>
      </w:r>
    </w:p>
    <w:p w:rsidR="004E4A8C" w:rsidRPr="00A84298" w:rsidRDefault="004E4A8C" w:rsidP="00EA7DD9">
      <w:pPr>
        <w:pStyle w:val="Akapitzlist"/>
        <w:numPr>
          <w:ilvl w:val="2"/>
          <w:numId w:val="13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zakwalifikowanie dziecka do innej formy wychowania i opieki</w:t>
      </w:r>
    </w:p>
    <w:p w:rsidR="004E4A8C" w:rsidRPr="00DE538A" w:rsidRDefault="004E4A8C" w:rsidP="00EA7DD9">
      <w:pPr>
        <w:pStyle w:val="Akapitzlist"/>
        <w:numPr>
          <w:ilvl w:val="2"/>
          <w:numId w:val="13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umieszczenie dziecka w innym przedszkolu (np. w wyniku przeprowadzonej rekrutacji)</w:t>
      </w:r>
      <w:r w:rsidR="00DE538A">
        <w:rPr>
          <w:rFonts w:ascii="Arial" w:hAnsi="Arial" w:cs="Arial"/>
        </w:rPr>
        <w:t>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621ADB" w:rsidRDefault="00621ADB" w:rsidP="00D319DC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621ADB" w:rsidRDefault="00621ADB" w:rsidP="00D319DC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D319DC" w:rsidRPr="003110DE" w:rsidRDefault="003110DE" w:rsidP="00D319DC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Rozdział VII</w:t>
      </w: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  <w:b/>
        </w:rPr>
      </w:pPr>
      <w:r w:rsidRPr="00A84298">
        <w:rPr>
          <w:rFonts w:ascii="Arial" w:hAnsi="Arial" w:cs="Arial"/>
          <w:b/>
        </w:rPr>
        <w:t>Ceremoniał przedszkola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  <w:b/>
        </w:rPr>
      </w:pP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Zgodnie z  art. 98 ust.1 pkt 14 Prawa oświatowego statut przedszkola zawiera warunki stosowania sztandaru przedszkola oraz ceremoniału przedszkolnego, o ile zostały ustanowione.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29</w:t>
      </w:r>
    </w:p>
    <w:p w:rsidR="00D319DC" w:rsidRPr="00A84298" w:rsidRDefault="00D319DC" w:rsidP="004E4A8C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1. Ceremoniał przedszkola jest zbiorem ustanowionych i obowiązujących norm zachowania </w:t>
      </w:r>
      <w:r w:rsidR="004E4A8C" w:rsidRPr="00A84298">
        <w:rPr>
          <w:rFonts w:ascii="Arial" w:hAnsi="Arial" w:cs="Arial"/>
        </w:rPr>
        <w:t xml:space="preserve"> </w:t>
      </w:r>
      <w:r w:rsidRPr="00A84298">
        <w:rPr>
          <w:rFonts w:ascii="Arial" w:hAnsi="Arial" w:cs="Arial"/>
        </w:rPr>
        <w:t>się w czasie uroczystości przedszkolnych o charakterze środowiskowym z użyciem symboli narodowych.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2. Uroczystościami z użyciem symboli narodowych są:</w:t>
      </w:r>
    </w:p>
    <w:p w:rsidR="00D319DC" w:rsidRPr="00A84298" w:rsidRDefault="00D319DC" w:rsidP="00A84298">
      <w:pPr>
        <w:spacing w:line="360" w:lineRule="auto"/>
        <w:ind w:left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1) </w:t>
      </w:r>
      <w:r w:rsidR="00A84298" w:rsidRPr="00A84298">
        <w:rPr>
          <w:rFonts w:ascii="Arial" w:hAnsi="Arial" w:cs="Arial"/>
        </w:rPr>
        <w:t>Święto F</w:t>
      </w:r>
      <w:r w:rsidRPr="00A84298">
        <w:rPr>
          <w:rFonts w:ascii="Arial" w:hAnsi="Arial" w:cs="Arial"/>
        </w:rPr>
        <w:t>lagi;</w:t>
      </w:r>
    </w:p>
    <w:p w:rsidR="00D319DC" w:rsidRPr="00A84298" w:rsidRDefault="00D319DC" w:rsidP="00A84298">
      <w:pPr>
        <w:spacing w:line="360" w:lineRule="auto"/>
        <w:ind w:left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2) </w:t>
      </w:r>
      <w:r w:rsidR="00A84298" w:rsidRPr="00A84298">
        <w:rPr>
          <w:rFonts w:ascii="Arial" w:hAnsi="Arial" w:cs="Arial"/>
        </w:rPr>
        <w:t>Ś</w:t>
      </w:r>
      <w:r w:rsidRPr="00A84298">
        <w:rPr>
          <w:rFonts w:ascii="Arial" w:hAnsi="Arial" w:cs="Arial"/>
        </w:rPr>
        <w:t>w</w:t>
      </w:r>
      <w:r w:rsidR="00A84298" w:rsidRPr="00A84298">
        <w:rPr>
          <w:rFonts w:ascii="Arial" w:hAnsi="Arial" w:cs="Arial"/>
        </w:rPr>
        <w:t>ięto Niepodległości</w:t>
      </w:r>
      <w:r w:rsidRPr="00A84298">
        <w:rPr>
          <w:rFonts w:ascii="Arial" w:hAnsi="Arial" w:cs="Arial"/>
        </w:rPr>
        <w:t xml:space="preserve"> </w:t>
      </w:r>
    </w:p>
    <w:p w:rsidR="00DE538A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3. Uroczystości przedszkolne</w:t>
      </w:r>
      <w:r w:rsidR="004E4A8C" w:rsidRPr="00A84298">
        <w:rPr>
          <w:rFonts w:ascii="Arial" w:hAnsi="Arial" w:cs="Arial"/>
        </w:rPr>
        <w:t>,</w:t>
      </w:r>
      <w:r w:rsidRPr="00A84298">
        <w:rPr>
          <w:rFonts w:ascii="Arial" w:hAnsi="Arial" w:cs="Arial"/>
        </w:rPr>
        <w:t xml:space="preserve"> do których zastosowanie ma ceremoniał przedszkola</w:t>
      </w:r>
      <w:r w:rsidR="00A84298" w:rsidRPr="00A84298">
        <w:rPr>
          <w:rFonts w:ascii="Arial" w:hAnsi="Arial" w:cs="Arial"/>
        </w:rPr>
        <w:t>,</w:t>
      </w:r>
      <w:r w:rsidRPr="00A84298">
        <w:rPr>
          <w:rFonts w:ascii="Arial" w:hAnsi="Arial" w:cs="Arial"/>
        </w:rPr>
        <w:t xml:space="preserve"> </w:t>
      </w:r>
      <w:r w:rsidR="00DE538A">
        <w:rPr>
          <w:rFonts w:ascii="Arial" w:hAnsi="Arial" w:cs="Arial"/>
        </w:rPr>
        <w:t xml:space="preserve"> </w:t>
      </w:r>
    </w:p>
    <w:p w:rsidR="00D319DC" w:rsidRPr="00A84298" w:rsidRDefault="00DE538A" w:rsidP="00D319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319DC" w:rsidRPr="00A84298">
        <w:rPr>
          <w:rFonts w:ascii="Arial" w:hAnsi="Arial" w:cs="Arial"/>
        </w:rPr>
        <w:t xml:space="preserve">składają </w:t>
      </w:r>
      <w:r w:rsidR="00A84298" w:rsidRPr="00A84298">
        <w:rPr>
          <w:rFonts w:ascii="Arial" w:hAnsi="Arial" w:cs="Arial"/>
        </w:rPr>
        <w:t xml:space="preserve"> </w:t>
      </w:r>
      <w:r w:rsidR="00D319DC" w:rsidRPr="00A84298">
        <w:rPr>
          <w:rFonts w:ascii="Arial" w:hAnsi="Arial" w:cs="Arial"/>
        </w:rPr>
        <w:t>się z części oficjalnej oraz części artystycznej.</w:t>
      </w:r>
    </w:p>
    <w:p w:rsidR="00DE538A" w:rsidRDefault="00DE538A" w:rsidP="00D319DC">
      <w:pPr>
        <w:spacing w:line="360" w:lineRule="auto"/>
        <w:jc w:val="center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30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Uroczystości przedszkolne, podczas których eksponuje się symbole narodowe</w:t>
      </w:r>
      <w:r w:rsidR="00DE538A">
        <w:rPr>
          <w:rFonts w:ascii="Arial" w:hAnsi="Arial" w:cs="Arial"/>
        </w:rPr>
        <w:t>,</w:t>
      </w:r>
      <w:r w:rsidRPr="00A84298">
        <w:rPr>
          <w:rFonts w:ascii="Arial" w:hAnsi="Arial" w:cs="Arial"/>
        </w:rPr>
        <w:t xml:space="preserve"> powinny przebiegać w podniosłym nastroju i kształtować poszanowanie dla symboli narodowych.</w:t>
      </w:r>
    </w:p>
    <w:p w:rsidR="00D319DC" w:rsidRPr="00A84298" w:rsidRDefault="00D319DC" w:rsidP="00D319DC">
      <w:pPr>
        <w:spacing w:line="360" w:lineRule="auto"/>
        <w:jc w:val="both"/>
        <w:rPr>
          <w:rFonts w:ascii="Arial" w:hAnsi="Arial" w:cs="Arial"/>
        </w:rPr>
      </w:pPr>
    </w:p>
    <w:p w:rsidR="00D319DC" w:rsidRPr="003110DE" w:rsidRDefault="003110DE" w:rsidP="00D319DC">
      <w:pPr>
        <w:spacing w:line="360" w:lineRule="auto"/>
        <w:jc w:val="center"/>
        <w:rPr>
          <w:rFonts w:ascii="Arial" w:hAnsi="Arial" w:cs="Arial"/>
          <w:b/>
          <w:i/>
        </w:rPr>
      </w:pPr>
      <w:r w:rsidRPr="003110DE">
        <w:rPr>
          <w:rFonts w:ascii="Arial" w:hAnsi="Arial" w:cs="Arial"/>
          <w:b/>
          <w:i/>
        </w:rPr>
        <w:t>Rozdział VIII</w:t>
      </w: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  <w:b/>
        </w:rPr>
      </w:pPr>
      <w:r w:rsidRPr="00A84298">
        <w:rPr>
          <w:rFonts w:ascii="Arial" w:hAnsi="Arial" w:cs="Arial"/>
          <w:b/>
        </w:rPr>
        <w:t>Postanowienia końcowe</w:t>
      </w: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  <w:b/>
        </w:rPr>
      </w:pPr>
    </w:p>
    <w:p w:rsidR="00D319DC" w:rsidRPr="00A84298" w:rsidRDefault="00D319DC" w:rsidP="00D319DC">
      <w:pPr>
        <w:spacing w:line="360" w:lineRule="auto"/>
        <w:jc w:val="center"/>
        <w:rPr>
          <w:rFonts w:ascii="Arial" w:hAnsi="Arial" w:cs="Arial"/>
        </w:rPr>
      </w:pPr>
      <w:r w:rsidRPr="00A84298">
        <w:rPr>
          <w:rFonts w:ascii="Arial" w:hAnsi="Arial" w:cs="Arial"/>
        </w:rPr>
        <w:t>§ 31</w:t>
      </w:r>
    </w:p>
    <w:p w:rsidR="00D319DC" w:rsidRPr="00A84298" w:rsidRDefault="00D319DC" w:rsidP="00EA7DD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Sprawy nieuregulowane w statucie są rozstrzygane w oparciu o obowiązujące </w:t>
      </w:r>
    </w:p>
    <w:p w:rsidR="00D319DC" w:rsidRPr="00A84298" w:rsidRDefault="00A84298" w:rsidP="00A84298">
      <w:pPr>
        <w:tabs>
          <w:tab w:val="left" w:pos="5175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     </w:t>
      </w:r>
      <w:r w:rsidR="00D319DC" w:rsidRPr="00A84298">
        <w:rPr>
          <w:rFonts w:ascii="Arial" w:hAnsi="Arial" w:cs="Arial"/>
        </w:rPr>
        <w:t>i dotyczą</w:t>
      </w:r>
      <w:r w:rsidR="00DE538A">
        <w:rPr>
          <w:rFonts w:ascii="Arial" w:hAnsi="Arial" w:cs="Arial"/>
        </w:rPr>
        <w:t>ce tych spraw odrębne przepisy.</w:t>
      </w:r>
      <w:r w:rsidR="00D319DC" w:rsidRPr="00A84298">
        <w:rPr>
          <w:rFonts w:ascii="Arial" w:hAnsi="Arial" w:cs="Arial"/>
        </w:rPr>
        <w:tab/>
      </w:r>
    </w:p>
    <w:p w:rsidR="00D319DC" w:rsidRPr="00A84298" w:rsidRDefault="00D319DC" w:rsidP="00A84298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2. Dyrektor ka</w:t>
      </w:r>
      <w:r w:rsidR="00A84298" w:rsidRPr="00A84298">
        <w:rPr>
          <w:rFonts w:ascii="Arial" w:hAnsi="Arial" w:cs="Arial"/>
        </w:rPr>
        <w:t>żdorazowo, po uchwaleniu przez Radę P</w:t>
      </w:r>
      <w:r w:rsidRPr="00A84298">
        <w:rPr>
          <w:rFonts w:ascii="Arial" w:hAnsi="Arial" w:cs="Arial"/>
        </w:rPr>
        <w:t xml:space="preserve">edagogiczną zmian w statucie, opracowuje i </w:t>
      </w:r>
      <w:r w:rsidR="00DE538A">
        <w:rPr>
          <w:rFonts w:ascii="Arial" w:hAnsi="Arial" w:cs="Arial"/>
        </w:rPr>
        <w:t>ogłasza jednolity tekst statutu.</w:t>
      </w:r>
    </w:p>
    <w:p w:rsidR="00D319DC" w:rsidRPr="00A84298" w:rsidRDefault="00D319DC" w:rsidP="00A84298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 xml:space="preserve">3. Statut jest podawany do publicznej wiadomości </w:t>
      </w:r>
      <w:r w:rsidR="00DE538A">
        <w:rPr>
          <w:rFonts w:ascii="Arial" w:hAnsi="Arial" w:cs="Arial"/>
        </w:rPr>
        <w:t>po</w:t>
      </w:r>
      <w:r w:rsidRPr="00A84298">
        <w:rPr>
          <w:rFonts w:ascii="Arial" w:hAnsi="Arial" w:cs="Arial"/>
        </w:rPr>
        <w:t xml:space="preserve">przez umieszczenie na stronie internetowej przedszkola oraz </w:t>
      </w:r>
      <w:r w:rsidR="00DE538A">
        <w:rPr>
          <w:rFonts w:ascii="Arial" w:hAnsi="Arial" w:cs="Arial"/>
        </w:rPr>
        <w:t>po</w:t>
      </w:r>
      <w:r w:rsidRPr="00A84298">
        <w:rPr>
          <w:rFonts w:ascii="Arial" w:hAnsi="Arial" w:cs="Arial"/>
        </w:rPr>
        <w:t>przez udostępnienie go do wglądu w sekretariacie przedszkola;</w:t>
      </w:r>
    </w:p>
    <w:p w:rsidR="00D319DC" w:rsidRPr="00A84298" w:rsidRDefault="00D319DC" w:rsidP="00A84298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lastRenderedPageBreak/>
        <w:t>4. Z dniem wejścia w życie niniejszego statutu traci moc dotychczas obowiąz</w:t>
      </w:r>
      <w:r w:rsidR="00A84298" w:rsidRPr="00A84298">
        <w:rPr>
          <w:rFonts w:ascii="Arial" w:hAnsi="Arial" w:cs="Arial"/>
        </w:rPr>
        <w:t>ujący Statut  Przedszkola nr 47 „Mali Artyści”.</w:t>
      </w:r>
    </w:p>
    <w:p w:rsidR="00D319DC" w:rsidRDefault="00D319DC" w:rsidP="00A84298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84298">
        <w:rPr>
          <w:rFonts w:ascii="Arial" w:hAnsi="Arial" w:cs="Arial"/>
        </w:rPr>
        <w:t>5. Statut wchod</w:t>
      </w:r>
      <w:r w:rsidR="00A84298" w:rsidRPr="00A84298">
        <w:rPr>
          <w:rFonts w:ascii="Arial" w:hAnsi="Arial" w:cs="Arial"/>
        </w:rPr>
        <w:t>z</w:t>
      </w:r>
      <w:r w:rsidR="00A66FF0">
        <w:rPr>
          <w:rFonts w:ascii="Arial" w:hAnsi="Arial" w:cs="Arial"/>
        </w:rPr>
        <w:t>i w życie z dniem 22</w:t>
      </w:r>
      <w:r w:rsidR="00621ADB">
        <w:rPr>
          <w:rFonts w:ascii="Arial" w:hAnsi="Arial" w:cs="Arial"/>
        </w:rPr>
        <w:t xml:space="preserve"> </w:t>
      </w:r>
      <w:r w:rsidR="00A66FF0">
        <w:rPr>
          <w:rFonts w:ascii="Arial" w:hAnsi="Arial" w:cs="Arial"/>
        </w:rPr>
        <w:t>listopada</w:t>
      </w:r>
      <w:r w:rsidR="00C757E2">
        <w:rPr>
          <w:rFonts w:ascii="Arial" w:hAnsi="Arial" w:cs="Arial"/>
        </w:rPr>
        <w:t xml:space="preserve"> 2019</w:t>
      </w:r>
      <w:r w:rsidR="00A84298" w:rsidRPr="00A84298">
        <w:rPr>
          <w:rFonts w:ascii="Arial" w:hAnsi="Arial" w:cs="Arial"/>
        </w:rPr>
        <w:t xml:space="preserve"> r.</w:t>
      </w:r>
    </w:p>
    <w:p w:rsidR="007217D1" w:rsidRDefault="007217D1" w:rsidP="00A84298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7217D1" w:rsidRDefault="007217D1" w:rsidP="007217D1">
      <w:pPr>
        <w:spacing w:line="360" w:lineRule="auto"/>
        <w:ind w:left="284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Przewodnicząca Rady Pedagogicznej</w:t>
      </w:r>
    </w:p>
    <w:p w:rsidR="007217D1" w:rsidRPr="00A84298" w:rsidRDefault="007217D1" w:rsidP="007217D1">
      <w:pPr>
        <w:spacing w:line="360" w:lineRule="auto"/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Bożenna Wilczyńska </w:t>
      </w:r>
    </w:p>
    <w:p w:rsidR="00D319DC" w:rsidRPr="00D319DC" w:rsidRDefault="00D319DC" w:rsidP="00D319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19DC" w:rsidRPr="00D319DC" w:rsidRDefault="00D319DC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/>
          <w:bCs/>
          <w:sz w:val="22"/>
          <w:szCs w:val="22"/>
        </w:rPr>
      </w:pPr>
    </w:p>
    <w:p w:rsidR="00E9258A" w:rsidRPr="00D319DC" w:rsidRDefault="00E9258A" w:rsidP="00E9258A">
      <w:pPr>
        <w:widowControl w:val="0"/>
        <w:suppressAutoHyphens/>
        <w:autoSpaceDE w:val="0"/>
        <w:spacing w:line="360" w:lineRule="auto"/>
        <w:ind w:left="342" w:hanging="246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E9258A" w:rsidRPr="00D319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87" w:rsidRDefault="00332787" w:rsidP="005407C3">
      <w:r>
        <w:separator/>
      </w:r>
    </w:p>
  </w:endnote>
  <w:endnote w:type="continuationSeparator" w:id="0">
    <w:p w:rsidR="00332787" w:rsidRDefault="00332787" w:rsidP="0054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788137"/>
      <w:docPartObj>
        <w:docPartGallery w:val="Page Numbers (Bottom of Page)"/>
        <w:docPartUnique/>
      </w:docPartObj>
    </w:sdtPr>
    <w:sdtEndPr/>
    <w:sdtContent>
      <w:p w:rsidR="002B2AE1" w:rsidRDefault="002B2A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7D1">
          <w:rPr>
            <w:noProof/>
          </w:rPr>
          <w:t>19</w:t>
        </w:r>
        <w:r>
          <w:fldChar w:fldCharType="end"/>
        </w:r>
      </w:p>
    </w:sdtContent>
  </w:sdt>
  <w:p w:rsidR="002B2AE1" w:rsidRDefault="002B2A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87" w:rsidRDefault="00332787" w:rsidP="005407C3">
      <w:r>
        <w:separator/>
      </w:r>
    </w:p>
  </w:footnote>
  <w:footnote w:type="continuationSeparator" w:id="0">
    <w:p w:rsidR="00332787" w:rsidRDefault="00332787" w:rsidP="00540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AE1" w:rsidRPr="005407C3" w:rsidRDefault="002B2AE1" w:rsidP="005407C3">
    <w:pPr>
      <w:pStyle w:val="Nagwek"/>
      <w:jc w:val="right"/>
      <w:rPr>
        <w:rFonts w:ascii="Arial" w:hAnsi="Arial" w:cs="Arial"/>
        <w:i/>
      </w:rPr>
    </w:pPr>
    <w:r w:rsidRPr="005407C3">
      <w:rPr>
        <w:rFonts w:ascii="Arial" w:hAnsi="Arial" w:cs="Arial"/>
        <w:i/>
      </w:rPr>
      <w:t>Przedszkole nr 47 „Mali Artyści” w Warszawie</w:t>
    </w:r>
  </w:p>
  <w:p w:rsidR="002B2AE1" w:rsidRPr="005407C3" w:rsidRDefault="002B2AE1">
    <w:pPr>
      <w:pStyle w:val="Nagwek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2F00CDE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Georgia" w:eastAsia="Times New Roman" w:hAnsi="Georgia" w:cs="Arial" w:hint="default"/>
      </w:r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0000003"/>
    <w:multiLevelType w:val="singleLevel"/>
    <w:tmpl w:val="96887BC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3E9A2CDA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Arial" w:hint="default"/>
        <w:color w:val="auto"/>
      </w:rPr>
    </w:lvl>
  </w:abstractNum>
  <w:abstractNum w:abstractNumId="3" w15:restartNumberingAfterBreak="0">
    <w:nsid w:val="00000006"/>
    <w:multiLevelType w:val="multilevel"/>
    <w:tmpl w:val="D4D45CB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24" w:hanging="340"/>
      </w:pPr>
      <w:rPr>
        <w:rFonts w:ascii="Georgia" w:eastAsia="Times New Roman" w:hAnsi="Georgia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491"/>
        </w:tabs>
        <w:ind w:left="2264" w:hanging="227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937"/>
        </w:tabs>
        <w:ind w:left="2937" w:hanging="36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lef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lef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0000000A"/>
    <w:multiLevelType w:val="multilevel"/>
    <w:tmpl w:val="AF2CB918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"/>
      <w:lvlJc w:val="left"/>
      <w:pPr>
        <w:tabs>
          <w:tab w:val="num" w:pos="2160"/>
        </w:tabs>
        <w:ind w:left="1728" w:hanging="648"/>
      </w:pPr>
      <w:rPr>
        <w:rFonts w:ascii="Wingdings" w:hAnsi="Wingdings"/>
      </w:rPr>
    </w:lvl>
    <w:lvl w:ilvl="4">
      <w:start w:val="1"/>
      <w:numFmt w:val="decimal"/>
      <w:lvlText w:val="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000000B"/>
    <w:multiLevelType w:val="multilevel"/>
    <w:tmpl w:val="AABEBEAC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Arial" w:hint="default"/>
      </w:rPr>
    </w:lvl>
    <w:lvl w:ilvl="2">
      <w:start w:val="1"/>
      <w:numFmt w:val="lowerLetter"/>
      <w:lvlText w:val="%3)"/>
      <w:lvlJc w:val="left"/>
      <w:pPr>
        <w:tabs>
          <w:tab w:val="num" w:pos="1696"/>
        </w:tabs>
        <w:ind w:left="2320" w:hanging="340"/>
      </w:pPr>
      <w:rPr>
        <w:rFonts w:ascii="Arial" w:hAnsi="Arial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7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2"/>
    <w:multiLevelType w:val="multi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3"/>
    <w:multiLevelType w:val="multilevel"/>
    <w:tmpl w:val="00000013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4"/>
    <w:multiLevelType w:val="multilevel"/>
    <w:tmpl w:val="CE0E875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eorgia" w:eastAsia="Times New Roman" w:hAnsi="Georgia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-284"/>
        </w:tabs>
        <w:ind w:left="340" w:hanging="340"/>
      </w:pPr>
      <w:rPr>
        <w:rFonts w:ascii="Georgia" w:eastAsia="Times New Roman" w:hAnsi="Georgia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361" w:hanging="227"/>
      </w:pPr>
      <w:rPr>
        <w:rFonts w:ascii="Georgia" w:eastAsia="Times New Roman" w:hAnsi="Georgia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937"/>
        </w:tabs>
        <w:ind w:left="2937" w:hanging="36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lef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lef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00000015"/>
    <w:multiLevelType w:val="multilevel"/>
    <w:tmpl w:val="B440735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284"/>
        </w:tabs>
        <w:ind w:left="340" w:hanging="340"/>
      </w:pPr>
      <w:rPr>
        <w:rFonts w:ascii="Georgia" w:eastAsia="Times New Roman" w:hAnsi="Georgia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491"/>
        </w:tabs>
        <w:ind w:left="2264" w:hanging="227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937"/>
        </w:tabs>
        <w:ind w:left="2937" w:hanging="36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lef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left"/>
      <w:pPr>
        <w:tabs>
          <w:tab w:val="num" w:pos="6537"/>
        </w:tabs>
        <w:ind w:left="6537" w:hanging="180"/>
      </w:pPr>
    </w:lvl>
  </w:abstractNum>
  <w:abstractNum w:abstractNumId="14" w15:restartNumberingAfterBreak="0">
    <w:nsid w:val="00000016"/>
    <w:multiLevelType w:val="multilevel"/>
    <w:tmpl w:val="933CE33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/>
        <w:b/>
      </w:rPr>
    </w:lvl>
    <w:lvl w:ilvl="1">
      <w:start w:val="1"/>
      <w:numFmt w:val="decimal"/>
      <w:lvlText w:val="%2)"/>
      <w:lvlJc w:val="left"/>
      <w:pPr>
        <w:tabs>
          <w:tab w:val="num" w:pos="-284"/>
        </w:tabs>
        <w:ind w:left="340" w:hanging="34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491"/>
        </w:tabs>
        <w:ind w:left="2264" w:hanging="227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937"/>
        </w:tabs>
        <w:ind w:left="2937" w:hanging="36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lef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left"/>
      <w:pPr>
        <w:tabs>
          <w:tab w:val="num" w:pos="6537"/>
        </w:tabs>
        <w:ind w:left="6537" w:hanging="180"/>
      </w:pPr>
    </w:lvl>
  </w:abstractNum>
  <w:abstractNum w:abstractNumId="15" w15:restartNumberingAfterBreak="0">
    <w:nsid w:val="00000017"/>
    <w:multiLevelType w:val="multilevel"/>
    <w:tmpl w:val="22B4C6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-284"/>
        </w:tabs>
        <w:ind w:left="340" w:hanging="340"/>
      </w:pPr>
      <w:rPr>
        <w:rFonts w:ascii="Georgia" w:eastAsia="Times New Roman" w:hAnsi="Georgia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491"/>
        </w:tabs>
        <w:ind w:left="2264" w:hanging="227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937"/>
        </w:tabs>
        <w:ind w:left="2937" w:hanging="36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lef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left"/>
      <w:pPr>
        <w:tabs>
          <w:tab w:val="num" w:pos="6537"/>
        </w:tabs>
        <w:ind w:left="6537" w:hanging="180"/>
      </w:pPr>
    </w:lvl>
  </w:abstractNum>
  <w:abstractNum w:abstractNumId="16" w15:restartNumberingAfterBreak="0">
    <w:nsid w:val="00000018"/>
    <w:multiLevelType w:val="multilevel"/>
    <w:tmpl w:val="32FEC284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/>
        <w:b/>
      </w:rPr>
    </w:lvl>
    <w:lvl w:ilvl="1">
      <w:start w:val="1"/>
      <w:numFmt w:val="decimal"/>
      <w:lvlText w:val="%2)"/>
      <w:lvlJc w:val="left"/>
      <w:pPr>
        <w:tabs>
          <w:tab w:val="num" w:pos="-284"/>
        </w:tabs>
        <w:ind w:left="340" w:hanging="340"/>
      </w:pPr>
      <w:rPr>
        <w:rFonts w:ascii="Georgia" w:eastAsia="Times New Roman" w:hAnsi="Georgia" w:cs="Arial" w:hint="default"/>
      </w:rPr>
    </w:lvl>
    <w:lvl w:ilvl="2">
      <w:start w:val="1"/>
      <w:numFmt w:val="lowerLetter"/>
      <w:lvlText w:val="%3)"/>
      <w:lvlJc w:val="left"/>
      <w:pPr>
        <w:tabs>
          <w:tab w:val="num" w:pos="2491"/>
        </w:tabs>
        <w:ind w:left="2264" w:hanging="227"/>
      </w:pPr>
      <w:rPr>
        <w:rFonts w:eastAsia="Arial"/>
      </w:rPr>
    </w:lvl>
    <w:lvl w:ilvl="3">
      <w:start w:val="1"/>
      <w:numFmt w:val="decimal"/>
      <w:lvlText w:val="%4)"/>
      <w:lvlJc w:val="left"/>
      <w:pPr>
        <w:tabs>
          <w:tab w:val="num" w:pos="2937"/>
        </w:tabs>
        <w:ind w:left="2937" w:hanging="36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lef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left"/>
      <w:pPr>
        <w:tabs>
          <w:tab w:val="num" w:pos="6537"/>
        </w:tabs>
        <w:ind w:left="6537" w:hanging="180"/>
      </w:pPr>
    </w:lvl>
  </w:abstractNum>
  <w:abstractNum w:abstractNumId="17" w15:restartNumberingAfterBreak="0">
    <w:nsid w:val="00000019"/>
    <w:multiLevelType w:val="multilevel"/>
    <w:tmpl w:val="F830E4F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284"/>
        </w:tabs>
        <w:ind w:left="340" w:hanging="340"/>
      </w:pPr>
      <w:rPr>
        <w:rFonts w:ascii="Georgia" w:eastAsia="Times New Roman" w:hAnsi="Georgia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491"/>
        </w:tabs>
        <w:ind w:left="2264" w:hanging="227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937"/>
        </w:tabs>
        <w:ind w:left="2937" w:hanging="36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lef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lef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0000001A"/>
    <w:multiLevelType w:val="multilevel"/>
    <w:tmpl w:val="41F4BBB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/>
      </w:rPr>
    </w:lvl>
    <w:lvl w:ilvl="1">
      <w:start w:val="1"/>
      <w:numFmt w:val="decimal"/>
      <w:lvlText w:val="%2)"/>
      <w:lvlJc w:val="left"/>
      <w:pPr>
        <w:tabs>
          <w:tab w:val="num" w:pos="-284"/>
        </w:tabs>
        <w:ind w:left="340" w:hanging="340"/>
      </w:pPr>
      <w:rPr>
        <w:rFonts w:ascii="Georgia" w:eastAsia="Times New Roman" w:hAnsi="Georgia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491"/>
        </w:tabs>
        <w:ind w:left="2264" w:hanging="227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937"/>
        </w:tabs>
        <w:ind w:left="2937" w:hanging="36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lef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left"/>
      <w:pPr>
        <w:tabs>
          <w:tab w:val="num" w:pos="6537"/>
        </w:tabs>
        <w:ind w:left="6537" w:hanging="180"/>
      </w:pPr>
    </w:lvl>
  </w:abstractNum>
  <w:abstractNum w:abstractNumId="19" w15:restartNumberingAfterBreak="0">
    <w:nsid w:val="0000001B"/>
    <w:multiLevelType w:val="multilevel"/>
    <w:tmpl w:val="2BB0557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-284"/>
        </w:tabs>
        <w:ind w:left="340" w:hanging="340"/>
      </w:pPr>
      <w:rPr>
        <w:rFonts w:ascii="Georgia" w:hAnsi="Georgia" w:cs="Arial" w:hint="default"/>
      </w:rPr>
    </w:lvl>
    <w:lvl w:ilvl="2">
      <w:start w:val="1"/>
      <w:numFmt w:val="lowerLetter"/>
      <w:lvlText w:val="%3)"/>
      <w:lvlJc w:val="left"/>
      <w:pPr>
        <w:tabs>
          <w:tab w:val="num" w:pos="2491"/>
        </w:tabs>
        <w:ind w:left="2264" w:hanging="227"/>
      </w:pPr>
      <w:rPr>
        <w:rFonts w:ascii="Wingdings" w:hAnsi="Wingdings"/>
      </w:rPr>
    </w:lvl>
    <w:lvl w:ilvl="3">
      <w:start w:val="1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lef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lef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0000001C"/>
    <w:multiLevelType w:val="multilevel"/>
    <w:tmpl w:val="D95A0AE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907" w:hanging="340"/>
      </w:pPr>
      <w:rPr>
        <w:rFonts w:ascii="Georgia" w:eastAsia="Times New Roman" w:hAnsi="Georgia" w:cs="Aria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491"/>
        </w:tabs>
        <w:ind w:left="2264" w:hanging="227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937"/>
        </w:tabs>
        <w:ind w:left="2937" w:hanging="36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lef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lef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0971554B"/>
    <w:multiLevelType w:val="hybridMultilevel"/>
    <w:tmpl w:val="54D4CFE6"/>
    <w:lvl w:ilvl="0" w:tplc="972C01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93783"/>
    <w:multiLevelType w:val="hybridMultilevel"/>
    <w:tmpl w:val="E3D8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AE38A3"/>
    <w:multiLevelType w:val="multilevel"/>
    <w:tmpl w:val="03EA8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74660E5"/>
    <w:multiLevelType w:val="multilevel"/>
    <w:tmpl w:val="119262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"/>
      <w:lvlJc w:val="left"/>
      <w:pPr>
        <w:tabs>
          <w:tab w:val="num" w:pos="2160"/>
        </w:tabs>
        <w:ind w:left="1728" w:hanging="648"/>
      </w:pPr>
      <w:rPr>
        <w:rFonts w:ascii="Wingdings" w:hAnsi="Wingdings"/>
      </w:rPr>
    </w:lvl>
    <w:lvl w:ilvl="4">
      <w:start w:val="1"/>
      <w:numFmt w:val="decimal"/>
      <w:lvlText w:val="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31D61D7A"/>
    <w:multiLevelType w:val="hybridMultilevel"/>
    <w:tmpl w:val="2C10E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00FD1"/>
    <w:multiLevelType w:val="hybridMultilevel"/>
    <w:tmpl w:val="730E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945ED"/>
    <w:multiLevelType w:val="hybridMultilevel"/>
    <w:tmpl w:val="CB04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B3343"/>
    <w:multiLevelType w:val="hybridMultilevel"/>
    <w:tmpl w:val="9AE02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256B3"/>
    <w:multiLevelType w:val="hybridMultilevel"/>
    <w:tmpl w:val="29AE3DF0"/>
    <w:lvl w:ilvl="0" w:tplc="DAAEC3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14118"/>
    <w:multiLevelType w:val="hybridMultilevel"/>
    <w:tmpl w:val="8E1C6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53DCA"/>
    <w:multiLevelType w:val="hybridMultilevel"/>
    <w:tmpl w:val="7C427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6621A"/>
    <w:multiLevelType w:val="hybridMultilevel"/>
    <w:tmpl w:val="7946099E"/>
    <w:lvl w:ilvl="0" w:tplc="4DF2A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33EFD"/>
    <w:multiLevelType w:val="hybridMultilevel"/>
    <w:tmpl w:val="EA381F9C"/>
    <w:lvl w:ilvl="0" w:tplc="E98AE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02954"/>
    <w:multiLevelType w:val="singleLevel"/>
    <w:tmpl w:val="7A128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5" w15:restartNumberingAfterBreak="0">
    <w:nsid w:val="744D7D43"/>
    <w:multiLevelType w:val="hybridMultilevel"/>
    <w:tmpl w:val="01B48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F33A8"/>
    <w:multiLevelType w:val="hybridMultilevel"/>
    <w:tmpl w:val="9A38E18A"/>
    <w:lvl w:ilvl="0" w:tplc="8766F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25"/>
  </w:num>
  <w:num w:numId="5">
    <w:abstractNumId w:val="29"/>
  </w:num>
  <w:num w:numId="6">
    <w:abstractNumId w:val="36"/>
  </w:num>
  <w:num w:numId="7">
    <w:abstractNumId w:val="26"/>
  </w:num>
  <w:num w:numId="8">
    <w:abstractNumId w:val="22"/>
  </w:num>
  <w:num w:numId="9">
    <w:abstractNumId w:val="30"/>
  </w:num>
  <w:num w:numId="10">
    <w:abstractNumId w:val="35"/>
  </w:num>
  <w:num w:numId="11">
    <w:abstractNumId w:val="27"/>
  </w:num>
  <w:num w:numId="12">
    <w:abstractNumId w:val="24"/>
  </w:num>
  <w:num w:numId="13">
    <w:abstractNumId w:val="31"/>
  </w:num>
  <w:num w:numId="14">
    <w:abstractNumId w:val="34"/>
    <w:lvlOverride w:ilvl="0">
      <w:startOverride w:val="1"/>
    </w:lvlOverride>
  </w:num>
  <w:num w:numId="15">
    <w:abstractNumId w:val="32"/>
  </w:num>
  <w:num w:numId="16">
    <w:abstractNumId w:val="28"/>
  </w:num>
  <w:num w:numId="17">
    <w:abstractNumId w:val="23"/>
  </w:num>
  <w:num w:numId="18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FC"/>
    <w:rsid w:val="00002AE7"/>
    <w:rsid w:val="00066E05"/>
    <w:rsid w:val="000B541F"/>
    <w:rsid w:val="00132E77"/>
    <w:rsid w:val="00134415"/>
    <w:rsid w:val="001A7FE9"/>
    <w:rsid w:val="001E4181"/>
    <w:rsid w:val="001E5D26"/>
    <w:rsid w:val="002666F4"/>
    <w:rsid w:val="00281F94"/>
    <w:rsid w:val="002B0253"/>
    <w:rsid w:val="002B2AE1"/>
    <w:rsid w:val="002F10E8"/>
    <w:rsid w:val="003072E8"/>
    <w:rsid w:val="003110DE"/>
    <w:rsid w:val="0031326B"/>
    <w:rsid w:val="00332787"/>
    <w:rsid w:val="00334B8E"/>
    <w:rsid w:val="003A68B7"/>
    <w:rsid w:val="003D6774"/>
    <w:rsid w:val="003E3A65"/>
    <w:rsid w:val="0041195F"/>
    <w:rsid w:val="0042650E"/>
    <w:rsid w:val="00493070"/>
    <w:rsid w:val="004D69B8"/>
    <w:rsid w:val="004E4A8C"/>
    <w:rsid w:val="005043B0"/>
    <w:rsid w:val="0053178E"/>
    <w:rsid w:val="005407C3"/>
    <w:rsid w:val="00540D60"/>
    <w:rsid w:val="00591F7E"/>
    <w:rsid w:val="005A5DDC"/>
    <w:rsid w:val="005A78B7"/>
    <w:rsid w:val="005B13E7"/>
    <w:rsid w:val="005C4488"/>
    <w:rsid w:val="005E2C57"/>
    <w:rsid w:val="0062013B"/>
    <w:rsid w:val="00621ADB"/>
    <w:rsid w:val="00661C52"/>
    <w:rsid w:val="006911E3"/>
    <w:rsid w:val="006C186C"/>
    <w:rsid w:val="007217D1"/>
    <w:rsid w:val="00744479"/>
    <w:rsid w:val="00777AC6"/>
    <w:rsid w:val="00796FA3"/>
    <w:rsid w:val="007B7A5A"/>
    <w:rsid w:val="00805D8A"/>
    <w:rsid w:val="00812A40"/>
    <w:rsid w:val="00822133"/>
    <w:rsid w:val="0082690C"/>
    <w:rsid w:val="008565BC"/>
    <w:rsid w:val="00873687"/>
    <w:rsid w:val="008A675B"/>
    <w:rsid w:val="008D7820"/>
    <w:rsid w:val="008E6D01"/>
    <w:rsid w:val="00910008"/>
    <w:rsid w:val="009125AA"/>
    <w:rsid w:val="00934EA4"/>
    <w:rsid w:val="00983516"/>
    <w:rsid w:val="00991AF0"/>
    <w:rsid w:val="009C666D"/>
    <w:rsid w:val="009C666F"/>
    <w:rsid w:val="009D652A"/>
    <w:rsid w:val="009E7F84"/>
    <w:rsid w:val="00A05D0B"/>
    <w:rsid w:val="00A0704F"/>
    <w:rsid w:val="00A1144D"/>
    <w:rsid w:val="00A66FF0"/>
    <w:rsid w:val="00A722FC"/>
    <w:rsid w:val="00A84298"/>
    <w:rsid w:val="00AA0681"/>
    <w:rsid w:val="00AA569F"/>
    <w:rsid w:val="00B363F8"/>
    <w:rsid w:val="00B407A1"/>
    <w:rsid w:val="00B459E6"/>
    <w:rsid w:val="00B80B90"/>
    <w:rsid w:val="00B85F5F"/>
    <w:rsid w:val="00B9562E"/>
    <w:rsid w:val="00BA50B8"/>
    <w:rsid w:val="00BE6941"/>
    <w:rsid w:val="00C04495"/>
    <w:rsid w:val="00C17A26"/>
    <w:rsid w:val="00C426EB"/>
    <w:rsid w:val="00C53E46"/>
    <w:rsid w:val="00C757E2"/>
    <w:rsid w:val="00C8380D"/>
    <w:rsid w:val="00CD2A22"/>
    <w:rsid w:val="00CD6CE8"/>
    <w:rsid w:val="00CF198D"/>
    <w:rsid w:val="00D05F60"/>
    <w:rsid w:val="00D125A4"/>
    <w:rsid w:val="00D1653C"/>
    <w:rsid w:val="00D319DC"/>
    <w:rsid w:val="00D528A0"/>
    <w:rsid w:val="00D75BAE"/>
    <w:rsid w:val="00D8592B"/>
    <w:rsid w:val="00DE224C"/>
    <w:rsid w:val="00DE538A"/>
    <w:rsid w:val="00E02203"/>
    <w:rsid w:val="00E05090"/>
    <w:rsid w:val="00E25323"/>
    <w:rsid w:val="00E41A97"/>
    <w:rsid w:val="00E9258A"/>
    <w:rsid w:val="00EA7DD9"/>
    <w:rsid w:val="00EB4658"/>
    <w:rsid w:val="00EC2BD4"/>
    <w:rsid w:val="00ED1076"/>
    <w:rsid w:val="00F34811"/>
    <w:rsid w:val="00F352BC"/>
    <w:rsid w:val="00FA0981"/>
    <w:rsid w:val="00FA1016"/>
    <w:rsid w:val="00FA3695"/>
    <w:rsid w:val="00FB3DFC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F7224-F0DB-482E-A6D8-1D270E6E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258A"/>
    <w:pPr>
      <w:keepNext/>
      <w:suppressAutoHyphens/>
      <w:spacing w:line="360" w:lineRule="auto"/>
      <w:ind w:left="12" w:hanging="1023"/>
      <w:jc w:val="center"/>
      <w:outlineLvl w:val="0"/>
    </w:pPr>
    <w:rPr>
      <w:rFonts w:ascii="Arial" w:hAnsi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2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9258A"/>
    <w:pPr>
      <w:keepNext/>
      <w:tabs>
        <w:tab w:val="left" w:pos="720"/>
        <w:tab w:val="left" w:pos="5954"/>
      </w:tabs>
      <w:spacing w:line="480" w:lineRule="auto"/>
      <w:ind w:left="360"/>
      <w:outlineLvl w:val="5"/>
    </w:pPr>
    <w:rPr>
      <w:rFonts w:cs="Arial"/>
      <w:b/>
      <w:sz w:val="40"/>
      <w:szCs w:val="32"/>
    </w:rPr>
  </w:style>
  <w:style w:type="paragraph" w:styleId="Nagwek7">
    <w:name w:val="heading 7"/>
    <w:basedOn w:val="Normalny"/>
    <w:next w:val="Normalny"/>
    <w:link w:val="Nagwek7Znak"/>
    <w:unhideWhenUsed/>
    <w:qFormat/>
    <w:rsid w:val="00E925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nhideWhenUsed/>
    <w:qFormat/>
    <w:rsid w:val="00E9258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0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7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9258A"/>
    <w:rPr>
      <w:rFonts w:ascii="Arial" w:eastAsia="Times New Roman" w:hAnsi="Arial" w:cs="Times New Roman"/>
      <w:b/>
      <w:bCs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25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9258A"/>
    <w:rPr>
      <w:rFonts w:ascii="Times New Roman" w:eastAsia="Times New Roman" w:hAnsi="Times New Roman" w:cs="Arial"/>
      <w:b/>
      <w:sz w:val="40"/>
      <w:szCs w:val="32"/>
      <w:lang w:eastAsia="ar-SA"/>
    </w:rPr>
  </w:style>
  <w:style w:type="character" w:customStyle="1" w:styleId="Nagwek7Znak">
    <w:name w:val="Nagłówek 7 Znak"/>
    <w:basedOn w:val="Domylnaczcionkaakapitu"/>
    <w:link w:val="Nagwek7"/>
    <w:rsid w:val="00E9258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925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E925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258A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ekstpodstawowy">
    <w:name w:val="Body Text"/>
    <w:basedOn w:val="Normalny"/>
    <w:link w:val="TekstpodstawowyZnak"/>
    <w:rsid w:val="00E9258A"/>
    <w:pPr>
      <w:suppressAutoHyphens/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258A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E9258A"/>
    <w:pPr>
      <w:tabs>
        <w:tab w:val="left" w:pos="780"/>
      </w:tabs>
      <w:suppressAutoHyphens/>
      <w:spacing w:line="360" w:lineRule="auto"/>
      <w:ind w:left="399" w:hanging="342"/>
      <w:jc w:val="both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E9258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E9258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757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instalator</dc:creator>
  <cp:keywords/>
  <dc:description/>
  <cp:lastModifiedBy>instalator</cp:lastModifiedBy>
  <cp:revision>6</cp:revision>
  <cp:lastPrinted>2019-11-26T12:38:00Z</cp:lastPrinted>
  <dcterms:created xsi:type="dcterms:W3CDTF">2019-11-26T12:27:00Z</dcterms:created>
  <dcterms:modified xsi:type="dcterms:W3CDTF">2020-02-12T14:35:00Z</dcterms:modified>
</cp:coreProperties>
</file>